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E7" w:rsidRPr="00DD129E" w:rsidRDefault="00B204E7" w:rsidP="00B0069A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2A3F2D" w:rsidRPr="00DD129E" w:rsidRDefault="000F4A0D" w:rsidP="002A3F2D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  <w:r w:rsidRPr="00DD129E">
        <w:rPr>
          <w:rFonts w:ascii="Calibri" w:hAnsi="Calibri" w:cs="Tahoma"/>
          <w:b/>
          <w:bCs/>
          <w:sz w:val="44"/>
          <w:szCs w:val="44"/>
        </w:rPr>
        <w:t>ZAPYTANIE OFERTOWE</w:t>
      </w:r>
      <w:r w:rsidRPr="00DD129E">
        <w:rPr>
          <w:rFonts w:ascii="Calibri" w:hAnsi="Calibri" w:cs="Tahoma"/>
          <w:sz w:val="44"/>
          <w:szCs w:val="44"/>
        </w:rPr>
        <w:t xml:space="preserve"> </w:t>
      </w:r>
      <w:r w:rsidR="00B67057" w:rsidRPr="00DD129E">
        <w:rPr>
          <w:rFonts w:ascii="Calibri" w:hAnsi="Calibri" w:cs="Tahoma"/>
          <w:sz w:val="22"/>
          <w:szCs w:val="22"/>
        </w:rPr>
        <w:br/>
      </w:r>
      <w:r w:rsidR="006B0F5B" w:rsidRPr="00DD129E">
        <w:rPr>
          <w:rFonts w:ascii="Calibri" w:hAnsi="Calibri" w:cs="Tahoma"/>
          <w:sz w:val="22"/>
          <w:szCs w:val="22"/>
        </w:rPr>
        <w:t>NR</w:t>
      </w:r>
      <w:r w:rsidRPr="00DD129E">
        <w:rPr>
          <w:rFonts w:ascii="Calibri" w:hAnsi="Calibri" w:cs="Tahoma"/>
          <w:sz w:val="22"/>
          <w:szCs w:val="22"/>
        </w:rPr>
        <w:t xml:space="preserve"> </w:t>
      </w:r>
      <w:r w:rsidR="00496815" w:rsidRPr="00496815">
        <w:rPr>
          <w:rFonts w:ascii="Calibri" w:hAnsi="Calibri" w:cs="Tahoma"/>
          <w:b/>
          <w:bCs/>
          <w:sz w:val="22"/>
          <w:szCs w:val="22"/>
        </w:rPr>
        <w:t>INW.7013.01.2018/0</w:t>
      </w:r>
      <w:r w:rsidR="00496815">
        <w:rPr>
          <w:rFonts w:ascii="Calibri" w:hAnsi="Calibri" w:cs="Tahoma"/>
          <w:b/>
          <w:bCs/>
          <w:sz w:val="22"/>
          <w:szCs w:val="22"/>
        </w:rPr>
        <w:t>7</w:t>
      </w:r>
      <w:r w:rsidR="00496815" w:rsidRPr="00496815">
        <w:rPr>
          <w:rFonts w:ascii="Calibri" w:hAnsi="Calibri" w:cs="Tahoma"/>
          <w:b/>
          <w:bCs/>
          <w:sz w:val="22"/>
          <w:szCs w:val="22"/>
        </w:rPr>
        <w:t>.2022</w:t>
      </w:r>
    </w:p>
    <w:p w:rsidR="00C649A8" w:rsidRPr="00DD129E" w:rsidRDefault="00C649A8" w:rsidP="00B0069A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A05E5" w:rsidRPr="00DD129E" w:rsidRDefault="00DA05E5" w:rsidP="00B0069A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  <w:r w:rsidRPr="00DD129E">
        <w:rPr>
          <w:rFonts w:ascii="Calibri" w:hAnsi="Calibri" w:cs="Tahoma"/>
          <w:b/>
          <w:bCs/>
          <w:sz w:val="22"/>
          <w:szCs w:val="22"/>
        </w:rPr>
        <w:t>SPECYFIKACJA ISTOTNYCH WARUNKÓW ZAMÓWIENIA</w:t>
      </w:r>
    </w:p>
    <w:p w:rsidR="00C649A8" w:rsidRPr="00DD129E" w:rsidRDefault="00C649A8" w:rsidP="00B0069A">
      <w:pPr>
        <w:pStyle w:val="Tekstpodstawowy"/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649A8" w:rsidRPr="00DD129E" w:rsidRDefault="00C649A8" w:rsidP="00B0069A">
      <w:pPr>
        <w:pStyle w:val="Tekstpodstawowy"/>
        <w:jc w:val="left"/>
        <w:rPr>
          <w:rFonts w:ascii="Calibri" w:hAnsi="Calibri" w:cs="Tahoma"/>
          <w:b/>
          <w:bCs/>
          <w:sz w:val="22"/>
          <w:szCs w:val="22"/>
        </w:rPr>
      </w:pPr>
      <w:r w:rsidRPr="00DD129E">
        <w:rPr>
          <w:rFonts w:ascii="Calibri" w:hAnsi="Calibri" w:cs="Tahoma"/>
          <w:b/>
          <w:bCs/>
          <w:sz w:val="22"/>
          <w:szCs w:val="22"/>
        </w:rPr>
        <w:t>Zamawiający:</w:t>
      </w:r>
    </w:p>
    <w:p w:rsidR="00C649A8" w:rsidRPr="00DD129E" w:rsidRDefault="00C649A8" w:rsidP="00B0069A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C649A8" w:rsidRPr="00DD129E">
        <w:trPr>
          <w:jc w:val="center"/>
        </w:trPr>
        <w:tc>
          <w:tcPr>
            <w:tcW w:w="9209" w:type="dxa"/>
          </w:tcPr>
          <w:p w:rsidR="00C649A8" w:rsidRPr="00DD129E" w:rsidRDefault="00C649A8" w:rsidP="00300A6B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  <w:p w:rsidR="009D291B" w:rsidRPr="00DD129E" w:rsidRDefault="00C649A8" w:rsidP="00300A6B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DD129E">
              <w:rPr>
                <w:rFonts w:ascii="Calibri" w:hAnsi="Calibri"/>
                <w:b/>
                <w:bCs/>
              </w:rPr>
              <w:t>G</w:t>
            </w:r>
            <w:r w:rsidR="009D291B" w:rsidRPr="00DD129E">
              <w:rPr>
                <w:rFonts w:ascii="Calibri" w:hAnsi="Calibri"/>
                <w:b/>
                <w:bCs/>
              </w:rPr>
              <w:t xml:space="preserve">mina </w:t>
            </w:r>
            <w:r w:rsidRPr="00DD129E">
              <w:rPr>
                <w:rFonts w:ascii="Calibri" w:hAnsi="Calibri"/>
                <w:b/>
                <w:bCs/>
              </w:rPr>
              <w:t>N</w:t>
            </w:r>
            <w:r w:rsidR="009D291B" w:rsidRPr="00DD129E">
              <w:rPr>
                <w:rFonts w:ascii="Calibri" w:hAnsi="Calibri"/>
                <w:b/>
                <w:bCs/>
              </w:rPr>
              <w:t xml:space="preserve">owa Sól </w:t>
            </w:r>
            <w:r w:rsidRPr="00DD129E">
              <w:rPr>
                <w:rFonts w:ascii="Calibri" w:hAnsi="Calibri"/>
                <w:b/>
                <w:bCs/>
              </w:rPr>
              <w:t>– M</w:t>
            </w:r>
            <w:r w:rsidR="009D291B" w:rsidRPr="00DD129E">
              <w:rPr>
                <w:rFonts w:ascii="Calibri" w:hAnsi="Calibri"/>
                <w:b/>
                <w:bCs/>
              </w:rPr>
              <w:t>iasto</w:t>
            </w:r>
          </w:p>
          <w:p w:rsidR="00C649A8" w:rsidRPr="00DD129E" w:rsidRDefault="00C649A8" w:rsidP="00300A6B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 w:rsidRPr="00DD129E">
              <w:rPr>
                <w:rFonts w:ascii="Calibri" w:hAnsi="Calibri"/>
                <w:b/>
                <w:bCs/>
              </w:rPr>
              <w:t>ul. Marszałka Józefa Piłsudskiego 12</w:t>
            </w:r>
          </w:p>
          <w:p w:rsidR="00C649A8" w:rsidRPr="00DD129E" w:rsidRDefault="00C649A8" w:rsidP="00300A6B">
            <w:pPr>
              <w:pStyle w:val="Default"/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DD129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67 – 100 </w:t>
            </w:r>
            <w:r w:rsidR="009D291B" w:rsidRPr="00DD129E">
              <w:rPr>
                <w:rFonts w:ascii="Calibri" w:hAnsi="Calibri" w:cs="Tahoma"/>
                <w:b/>
                <w:bCs/>
                <w:sz w:val="22"/>
                <w:szCs w:val="22"/>
              </w:rPr>
              <w:t>Nowa Sól</w:t>
            </w:r>
          </w:p>
          <w:p w:rsidR="00C649A8" w:rsidRPr="00DD129E" w:rsidRDefault="00C649A8" w:rsidP="00BF1C72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C649A8" w:rsidRPr="00DD129E" w:rsidRDefault="00D27228" w:rsidP="00D27228">
      <w:pPr>
        <w:tabs>
          <w:tab w:val="left" w:pos="3075"/>
        </w:tabs>
        <w:rPr>
          <w:rFonts w:ascii="Calibri" w:hAnsi="Calibri" w:cs="Tahoma"/>
          <w:b/>
          <w:bCs/>
          <w:sz w:val="22"/>
          <w:szCs w:val="22"/>
        </w:rPr>
      </w:pPr>
      <w:r w:rsidRPr="00DD129E">
        <w:rPr>
          <w:rFonts w:ascii="Calibri" w:hAnsi="Calibri" w:cs="Tahoma"/>
          <w:b/>
          <w:bCs/>
          <w:sz w:val="22"/>
          <w:szCs w:val="22"/>
        </w:rPr>
        <w:tab/>
      </w:r>
    </w:p>
    <w:p w:rsidR="00C649A8" w:rsidRPr="00DD129E" w:rsidRDefault="00C649A8" w:rsidP="00B0069A">
      <w:pPr>
        <w:rPr>
          <w:rFonts w:ascii="Calibri" w:hAnsi="Calibri" w:cs="Tahoma"/>
          <w:b/>
          <w:bCs/>
          <w:sz w:val="22"/>
          <w:szCs w:val="22"/>
        </w:rPr>
      </w:pPr>
      <w:r w:rsidRPr="00DD129E">
        <w:rPr>
          <w:rFonts w:ascii="Calibri" w:hAnsi="Calibri" w:cs="Tahoma"/>
          <w:b/>
          <w:bCs/>
          <w:sz w:val="22"/>
          <w:szCs w:val="22"/>
        </w:rPr>
        <w:t>Przedmiot zamówienia:</w:t>
      </w:r>
    </w:p>
    <w:p w:rsidR="00C649A8" w:rsidRPr="00DD129E" w:rsidRDefault="00C649A8" w:rsidP="00B0069A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C649A8" w:rsidRPr="00DD129E">
        <w:trPr>
          <w:trHeight w:val="1828"/>
          <w:jc w:val="center"/>
        </w:trPr>
        <w:tc>
          <w:tcPr>
            <w:tcW w:w="9167" w:type="dxa"/>
            <w:vAlign w:val="center"/>
          </w:tcPr>
          <w:p w:rsidR="009517AE" w:rsidRPr="009517AE" w:rsidRDefault="009517AE" w:rsidP="009517AE">
            <w:pPr>
              <w:jc w:val="center"/>
              <w:rPr>
                <w:rFonts w:ascii="Calibri" w:eastAsia="Calibri" w:hAnsi="Calibri" w:cs="Tahoma"/>
                <w:b/>
                <w:bCs/>
              </w:rPr>
            </w:pPr>
            <w:r w:rsidRPr="009517AE">
              <w:rPr>
                <w:rFonts w:ascii="Calibri" w:eastAsia="Calibri" w:hAnsi="Calibri" w:cs="Tahoma"/>
                <w:b/>
                <w:bCs/>
              </w:rPr>
              <w:t xml:space="preserve">Dostawa oraz montaż </w:t>
            </w:r>
            <w:bookmarkStart w:id="0" w:name="_Hlk117518630"/>
            <w:r w:rsidRPr="009517AE">
              <w:rPr>
                <w:rFonts w:ascii="Calibri" w:eastAsia="Calibri" w:hAnsi="Calibri" w:cs="Tahoma"/>
                <w:b/>
                <w:bCs/>
              </w:rPr>
              <w:t xml:space="preserve">wyposażenia multimedialnego sali konferencyjnej w budynku wieży na terenie byłej fabryki nici Odra w Nowej Soli przy ul. Wrocławskiej 20 </w:t>
            </w:r>
          </w:p>
          <w:p w:rsidR="00C06C3F" w:rsidRPr="009517AE" w:rsidRDefault="009517AE" w:rsidP="009517AE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517AE">
              <w:rPr>
                <w:rFonts w:ascii="Calibri" w:eastAsia="Calibri" w:hAnsi="Calibri" w:cs="Tahoma"/>
              </w:rPr>
              <w:t>w ramach zadania inwestycyjnego pn.: „RE Odra – aktywizacja społeczna i gospodarcza terenów pofabrycznych w Nowej Soli”.</w:t>
            </w:r>
            <w:bookmarkEnd w:id="0"/>
          </w:p>
        </w:tc>
      </w:tr>
    </w:tbl>
    <w:p w:rsidR="00C83B5F" w:rsidRPr="00DD129E" w:rsidRDefault="00C83B5F" w:rsidP="00B0069A">
      <w:pPr>
        <w:ind w:left="2832" w:firstLine="708"/>
        <w:rPr>
          <w:rFonts w:ascii="Calibri" w:hAnsi="Calibri" w:cs="Tahoma"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857084" w:rsidRPr="00DD129E" w:rsidRDefault="00857084" w:rsidP="0004009D">
      <w:pPr>
        <w:tabs>
          <w:tab w:val="left" w:pos="780"/>
        </w:tabs>
        <w:rPr>
          <w:rFonts w:ascii="Calibri" w:hAnsi="Calibri" w:cs="Tahoma"/>
          <w:noProof/>
          <w:sz w:val="22"/>
          <w:szCs w:val="22"/>
        </w:rPr>
      </w:pPr>
    </w:p>
    <w:p w:rsidR="009135DB" w:rsidRPr="00DD129E" w:rsidRDefault="00DB4E79" w:rsidP="00F00921">
      <w:pPr>
        <w:jc w:val="center"/>
        <w:rPr>
          <w:rFonts w:ascii="Calibri" w:hAnsi="Calibri" w:cs="Tahoma"/>
          <w:noProof/>
          <w:sz w:val="22"/>
          <w:szCs w:val="22"/>
        </w:rPr>
      </w:pPr>
      <w:r w:rsidRPr="00DD129E">
        <w:rPr>
          <w:rFonts w:ascii="Calibri" w:hAnsi="Calibri" w:cs="Tahoma"/>
          <w:noProof/>
          <w:sz w:val="22"/>
          <w:szCs w:val="22"/>
        </w:rPr>
        <w:t xml:space="preserve">Opracował: </w:t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857084" w:rsidRPr="00DD129E">
        <w:rPr>
          <w:rFonts w:ascii="Calibri" w:hAnsi="Calibri" w:cs="Tahoma"/>
          <w:noProof/>
          <w:sz w:val="22"/>
          <w:szCs w:val="22"/>
        </w:rPr>
        <w:tab/>
      </w:r>
      <w:r w:rsidR="0070666E" w:rsidRPr="00DD129E">
        <w:rPr>
          <w:rFonts w:ascii="Calibri" w:hAnsi="Calibri" w:cs="Tahoma"/>
          <w:noProof/>
          <w:sz w:val="22"/>
          <w:szCs w:val="22"/>
        </w:rPr>
        <w:tab/>
      </w:r>
      <w:r w:rsidR="0070666E" w:rsidRPr="00DD129E">
        <w:rPr>
          <w:rFonts w:ascii="Calibri" w:hAnsi="Calibri" w:cs="Tahoma"/>
          <w:noProof/>
          <w:sz w:val="22"/>
          <w:szCs w:val="22"/>
        </w:rPr>
        <w:tab/>
      </w:r>
      <w:r w:rsidRPr="00DD129E">
        <w:rPr>
          <w:rFonts w:ascii="Calibri" w:hAnsi="Calibri" w:cs="Tahoma"/>
          <w:noProof/>
          <w:sz w:val="22"/>
          <w:szCs w:val="22"/>
        </w:rPr>
        <w:t xml:space="preserve">          </w:t>
      </w:r>
      <w:r w:rsidR="00C649A8" w:rsidRPr="00DD129E">
        <w:rPr>
          <w:rFonts w:ascii="Calibri" w:hAnsi="Calibri" w:cs="Tahoma"/>
          <w:noProof/>
          <w:sz w:val="22"/>
          <w:szCs w:val="22"/>
        </w:rPr>
        <w:t>Zatwierdził:</w:t>
      </w:r>
    </w:p>
    <w:p w:rsidR="005F4BFA" w:rsidRPr="00DD129E" w:rsidRDefault="005F4BFA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C00D08" w:rsidRPr="00DD129E" w:rsidRDefault="00C00D08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746839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746839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746839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746839" w:rsidP="005F4BFA">
      <w:pPr>
        <w:jc w:val="right"/>
        <w:rPr>
          <w:rFonts w:ascii="Calibri" w:hAnsi="Calibri" w:cs="Tahoma"/>
          <w:sz w:val="22"/>
          <w:szCs w:val="22"/>
        </w:rPr>
      </w:pPr>
    </w:p>
    <w:p w:rsidR="00857084" w:rsidRPr="00DD129E" w:rsidRDefault="00857084" w:rsidP="005F4BFA">
      <w:pPr>
        <w:jc w:val="right"/>
        <w:rPr>
          <w:rFonts w:ascii="Calibri" w:hAnsi="Calibri" w:cs="Tahoma"/>
          <w:sz w:val="22"/>
          <w:szCs w:val="22"/>
        </w:rPr>
      </w:pPr>
    </w:p>
    <w:p w:rsidR="00857084" w:rsidRPr="00DD129E" w:rsidRDefault="00857084" w:rsidP="005F4BFA">
      <w:pPr>
        <w:jc w:val="right"/>
        <w:rPr>
          <w:rFonts w:ascii="Calibri" w:hAnsi="Calibri" w:cs="Tahoma"/>
          <w:sz w:val="22"/>
          <w:szCs w:val="22"/>
        </w:rPr>
      </w:pPr>
    </w:p>
    <w:p w:rsidR="00857084" w:rsidRPr="00DD129E" w:rsidRDefault="00857084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746839" w:rsidP="005F4BFA">
      <w:pPr>
        <w:jc w:val="right"/>
        <w:rPr>
          <w:rFonts w:ascii="Calibri" w:hAnsi="Calibri" w:cs="Tahoma"/>
          <w:sz w:val="22"/>
          <w:szCs w:val="22"/>
        </w:rPr>
      </w:pPr>
    </w:p>
    <w:p w:rsidR="00746839" w:rsidRPr="00DD129E" w:rsidRDefault="006F2124" w:rsidP="006F2124">
      <w:pPr>
        <w:jc w:val="center"/>
        <w:rPr>
          <w:rFonts w:ascii="Calibri" w:hAnsi="Calibri" w:cs="Tahoma"/>
          <w:sz w:val="22"/>
          <w:szCs w:val="22"/>
        </w:rPr>
      </w:pPr>
      <w:r w:rsidRPr="00DD129E">
        <w:rPr>
          <w:rFonts w:ascii="Calibri" w:hAnsi="Calibri" w:cs="Tahoma"/>
          <w:sz w:val="22"/>
          <w:szCs w:val="22"/>
        </w:rPr>
        <w:t xml:space="preserve">Nowa Sól, </w:t>
      </w:r>
      <w:r w:rsidR="00136646">
        <w:rPr>
          <w:rFonts w:ascii="Calibri" w:hAnsi="Calibri" w:cs="Tahoma"/>
          <w:sz w:val="22"/>
          <w:szCs w:val="22"/>
        </w:rPr>
        <w:t>26</w:t>
      </w:r>
      <w:r w:rsidR="009517AE">
        <w:rPr>
          <w:rFonts w:ascii="Calibri" w:hAnsi="Calibri" w:cs="Tahoma"/>
          <w:sz w:val="22"/>
          <w:szCs w:val="22"/>
        </w:rPr>
        <w:t>.10.</w:t>
      </w:r>
      <w:r w:rsidR="00B8141B">
        <w:rPr>
          <w:rFonts w:ascii="Calibri" w:hAnsi="Calibri" w:cs="Tahoma"/>
          <w:sz w:val="22"/>
          <w:szCs w:val="22"/>
        </w:rPr>
        <w:t>2022</w:t>
      </w:r>
      <w:r w:rsidR="00EF3DEC" w:rsidRPr="00DD129E">
        <w:rPr>
          <w:rFonts w:ascii="Calibri" w:hAnsi="Calibri" w:cs="Tahoma"/>
          <w:sz w:val="22"/>
          <w:szCs w:val="22"/>
        </w:rPr>
        <w:t xml:space="preserve"> </w:t>
      </w:r>
      <w:r w:rsidRPr="00DD129E">
        <w:rPr>
          <w:rFonts w:ascii="Calibri" w:hAnsi="Calibri" w:cs="Tahoma"/>
          <w:sz w:val="22"/>
          <w:szCs w:val="22"/>
        </w:rPr>
        <w:t>r.</w:t>
      </w:r>
    </w:p>
    <w:p w:rsidR="00746839" w:rsidRPr="005C4B52" w:rsidRDefault="00746839" w:rsidP="002A069D">
      <w:pPr>
        <w:rPr>
          <w:rFonts w:ascii="Calibri" w:hAnsi="Calibri" w:cs="Tahoma"/>
          <w:sz w:val="22"/>
          <w:szCs w:val="22"/>
        </w:rPr>
      </w:pPr>
    </w:p>
    <w:p w:rsidR="00300A6B" w:rsidRPr="00DD129E" w:rsidRDefault="00AF66C9" w:rsidP="00AD4954">
      <w:pPr>
        <w:jc w:val="center"/>
        <w:rPr>
          <w:rFonts w:ascii="Calibri" w:hAnsi="Calibri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br w:type="page"/>
      </w:r>
      <w:bookmarkStart w:id="1" w:name="_Hlk53989852"/>
    </w:p>
    <w:bookmarkEnd w:id="1"/>
    <w:p w:rsidR="00C649A8" w:rsidRDefault="00C649A8" w:rsidP="00AD4954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C4B52">
        <w:rPr>
          <w:rFonts w:ascii="Calibri" w:hAnsi="Calibri" w:cs="Tahoma"/>
          <w:b/>
          <w:bCs/>
          <w:sz w:val="22"/>
          <w:szCs w:val="22"/>
        </w:rPr>
        <w:lastRenderedPageBreak/>
        <w:t>INSTRUKCJA DLA WYKONAWCY</w:t>
      </w:r>
    </w:p>
    <w:p w:rsidR="00A50DB6" w:rsidRPr="005C4B52" w:rsidRDefault="00A50DB6" w:rsidP="00AD495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C649A8" w:rsidRPr="00300A6B" w:rsidRDefault="00252CCA" w:rsidP="00300A6B">
      <w:pPr>
        <w:pStyle w:val="Nagwek1"/>
      </w:pPr>
      <w:r w:rsidRPr="00300A6B">
        <w:t>Nazwa oraz adres z</w:t>
      </w:r>
      <w:r w:rsidR="00C649A8" w:rsidRPr="00300A6B">
        <w:t>amawiając</w:t>
      </w:r>
      <w:r w:rsidRPr="00300A6B">
        <w:t>ego</w:t>
      </w:r>
      <w:r w:rsidR="00C649A8" w:rsidRPr="00300A6B">
        <w:t>.</w:t>
      </w:r>
    </w:p>
    <w:p w:rsidR="00C649A8" w:rsidRPr="005C4B52" w:rsidRDefault="00C649A8" w:rsidP="009563AA">
      <w:pPr>
        <w:pStyle w:val="Default"/>
        <w:ind w:left="720"/>
        <w:rPr>
          <w:rFonts w:ascii="Calibri" w:hAnsi="Calibri" w:cs="Tahoma"/>
          <w:b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nazwa: </w:t>
      </w:r>
      <w:r w:rsidRPr="005C4B52">
        <w:rPr>
          <w:rFonts w:ascii="Calibri" w:hAnsi="Calibri" w:cs="Tahoma"/>
          <w:color w:val="auto"/>
          <w:sz w:val="22"/>
          <w:szCs w:val="22"/>
        </w:rPr>
        <w:tab/>
      </w:r>
      <w:r w:rsidR="00043590" w:rsidRPr="005C4B52">
        <w:rPr>
          <w:rFonts w:ascii="Calibri" w:hAnsi="Calibri" w:cs="Tahoma"/>
          <w:color w:val="auto"/>
          <w:sz w:val="22"/>
          <w:szCs w:val="22"/>
        </w:rPr>
        <w:tab/>
      </w:r>
      <w:r w:rsidR="00043590" w:rsidRPr="005C4B52">
        <w:rPr>
          <w:rFonts w:ascii="Calibri" w:hAnsi="Calibri" w:cs="Tahoma"/>
          <w:color w:val="auto"/>
          <w:sz w:val="22"/>
          <w:szCs w:val="22"/>
        </w:rPr>
        <w:tab/>
      </w:r>
      <w:r w:rsidR="00BF7B33">
        <w:rPr>
          <w:rFonts w:ascii="Calibri" w:hAnsi="Calibri" w:cs="Tahoma"/>
          <w:color w:val="auto"/>
          <w:sz w:val="22"/>
          <w:szCs w:val="22"/>
        </w:rPr>
        <w:tab/>
      </w:r>
      <w:r w:rsidRPr="005C4B52">
        <w:rPr>
          <w:rFonts w:ascii="Calibri" w:hAnsi="Calibri" w:cs="Tahoma"/>
          <w:color w:val="auto"/>
          <w:sz w:val="22"/>
          <w:szCs w:val="22"/>
        </w:rPr>
        <w:t>Gmina Nowa Sól - Miasto</w:t>
      </w:r>
      <w:r w:rsidRPr="005C4B52">
        <w:rPr>
          <w:rFonts w:ascii="Calibri" w:hAnsi="Calibri" w:cs="Tahoma"/>
          <w:b/>
          <w:bCs/>
          <w:color w:val="auto"/>
          <w:sz w:val="22"/>
          <w:szCs w:val="22"/>
        </w:rPr>
        <w:t xml:space="preserve"> </w:t>
      </w:r>
    </w:p>
    <w:p w:rsidR="00C649A8" w:rsidRPr="005C4B52" w:rsidRDefault="00C649A8" w:rsidP="009563AA">
      <w:pPr>
        <w:pStyle w:val="Default"/>
        <w:ind w:firstLine="708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adres:</w:t>
      </w:r>
      <w:r w:rsidR="00043590" w:rsidRPr="005C4B52">
        <w:rPr>
          <w:rFonts w:ascii="Calibri" w:hAnsi="Calibri" w:cs="Tahoma"/>
          <w:color w:val="auto"/>
          <w:sz w:val="22"/>
          <w:szCs w:val="22"/>
        </w:rPr>
        <w:tab/>
      </w:r>
      <w:r w:rsidR="00043590" w:rsidRPr="005C4B52">
        <w:rPr>
          <w:rFonts w:ascii="Calibri" w:hAnsi="Calibri" w:cs="Tahoma"/>
          <w:color w:val="auto"/>
          <w:sz w:val="22"/>
          <w:szCs w:val="22"/>
        </w:rPr>
        <w:tab/>
      </w:r>
      <w:r w:rsidR="00043590" w:rsidRPr="005C4B52">
        <w:rPr>
          <w:rFonts w:ascii="Calibri" w:hAnsi="Calibri" w:cs="Tahoma"/>
          <w:color w:val="auto"/>
          <w:sz w:val="22"/>
          <w:szCs w:val="22"/>
        </w:rPr>
        <w:tab/>
      </w:r>
      <w:r w:rsidR="00BF7B33">
        <w:rPr>
          <w:rFonts w:ascii="Calibri" w:hAnsi="Calibri" w:cs="Tahoma"/>
          <w:color w:val="auto"/>
          <w:sz w:val="22"/>
          <w:szCs w:val="22"/>
        </w:rPr>
        <w:tab/>
      </w:r>
      <w:r w:rsidRPr="005C4B52">
        <w:rPr>
          <w:rFonts w:ascii="Calibri" w:hAnsi="Calibri" w:cs="Tahoma"/>
          <w:color w:val="auto"/>
          <w:sz w:val="22"/>
          <w:szCs w:val="22"/>
        </w:rPr>
        <w:t>ul. M. J. Piłsudskiego 12</w:t>
      </w:r>
    </w:p>
    <w:p w:rsidR="00C649A8" w:rsidRPr="005C4B52" w:rsidRDefault="00C649A8" w:rsidP="00BF7B33">
      <w:pPr>
        <w:pStyle w:val="Default"/>
        <w:ind w:left="2836" w:firstLine="709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67 – 100 N</w:t>
      </w:r>
      <w:r w:rsidR="00097194" w:rsidRPr="005C4B52">
        <w:rPr>
          <w:rFonts w:ascii="Calibri" w:hAnsi="Calibri" w:cs="Tahoma"/>
          <w:color w:val="auto"/>
          <w:sz w:val="22"/>
          <w:szCs w:val="22"/>
        </w:rPr>
        <w:t>owa Sól</w:t>
      </w:r>
    </w:p>
    <w:p w:rsidR="00C649A8" w:rsidRPr="005C4B52" w:rsidRDefault="00C649A8" w:rsidP="009563AA">
      <w:pPr>
        <w:pStyle w:val="Default"/>
        <w:ind w:left="1416" w:firstLine="708"/>
        <w:rPr>
          <w:rFonts w:ascii="Calibri" w:hAnsi="Calibri" w:cs="Tahoma"/>
          <w:color w:val="auto"/>
          <w:sz w:val="22"/>
          <w:szCs w:val="22"/>
        </w:rPr>
      </w:pPr>
    </w:p>
    <w:p w:rsidR="00C649A8" w:rsidRPr="005C4B52" w:rsidRDefault="00C649A8" w:rsidP="009563AA">
      <w:pPr>
        <w:pStyle w:val="Default"/>
        <w:ind w:left="720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adres do korespondencji:  </w:t>
      </w:r>
      <w:r w:rsidRPr="005C4B52">
        <w:rPr>
          <w:rFonts w:ascii="Calibri" w:hAnsi="Calibri" w:cs="Tahoma"/>
          <w:color w:val="auto"/>
          <w:sz w:val="22"/>
          <w:szCs w:val="22"/>
        </w:rPr>
        <w:tab/>
        <w:t>Urząd Miejski</w:t>
      </w:r>
    </w:p>
    <w:p w:rsidR="00B6355E" w:rsidRPr="005C4B52" w:rsidRDefault="00B6355E" w:rsidP="00BF7B33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Wydział </w:t>
      </w:r>
      <w:r w:rsidR="0061203A" w:rsidRPr="005C4B52">
        <w:rPr>
          <w:rFonts w:ascii="Calibri" w:hAnsi="Calibri" w:cs="Tahoma"/>
          <w:color w:val="auto"/>
          <w:sz w:val="22"/>
          <w:szCs w:val="22"/>
        </w:rPr>
        <w:t>Inwestycji</w:t>
      </w:r>
    </w:p>
    <w:p w:rsidR="00C649A8" w:rsidRPr="005C4B52" w:rsidRDefault="00C649A8" w:rsidP="00BF7B33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ul. M. J. Piłsudskiego 12</w:t>
      </w:r>
    </w:p>
    <w:p w:rsidR="00C649A8" w:rsidRPr="005C4B52" w:rsidRDefault="00C649A8" w:rsidP="00BF7B33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67-100 Nowa Sól</w:t>
      </w:r>
    </w:p>
    <w:p w:rsidR="0081413B" w:rsidRPr="005C4B52" w:rsidRDefault="0081413B" w:rsidP="009563AA">
      <w:pPr>
        <w:pStyle w:val="Default"/>
        <w:ind w:left="3556" w:firstLine="698"/>
        <w:jc w:val="both"/>
        <w:rPr>
          <w:rFonts w:ascii="Calibri" w:hAnsi="Calibri" w:cs="Tahoma"/>
          <w:color w:val="auto"/>
          <w:sz w:val="22"/>
          <w:szCs w:val="22"/>
        </w:rPr>
      </w:pPr>
    </w:p>
    <w:p w:rsidR="00BF7B33" w:rsidRPr="005C4B52" w:rsidRDefault="00C649A8" w:rsidP="00BF7B33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strona internetowa:</w:t>
      </w:r>
      <w:r w:rsidRPr="005C4B52">
        <w:rPr>
          <w:rFonts w:ascii="Calibri" w:hAnsi="Calibri" w:cs="Tahoma"/>
          <w:color w:val="auto"/>
          <w:sz w:val="22"/>
          <w:szCs w:val="22"/>
        </w:rPr>
        <w:tab/>
      </w:r>
      <w:r w:rsidRPr="005C4B52">
        <w:rPr>
          <w:rFonts w:ascii="Calibri" w:hAnsi="Calibri" w:cs="Tahoma"/>
          <w:color w:val="auto"/>
          <w:sz w:val="22"/>
          <w:szCs w:val="22"/>
        </w:rPr>
        <w:tab/>
      </w:r>
      <w:hyperlink r:id="rId8" w:history="1">
        <w:r w:rsidR="00BF7B33" w:rsidRPr="00387ABA">
          <w:rPr>
            <w:rStyle w:val="Hipercze"/>
            <w:rFonts w:ascii="Calibri" w:hAnsi="Calibri" w:cs="Tahoma"/>
            <w:sz w:val="22"/>
            <w:szCs w:val="22"/>
          </w:rPr>
          <w:t>www.nowasol.pl</w:t>
        </w:r>
      </w:hyperlink>
    </w:p>
    <w:p w:rsidR="00C649A8" w:rsidRPr="005C4B52" w:rsidRDefault="00C649A8" w:rsidP="009563AA">
      <w:pPr>
        <w:pStyle w:val="Default"/>
        <w:ind w:left="720"/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 w:rsidRPr="005C4B52">
        <w:rPr>
          <w:rFonts w:ascii="Calibri" w:hAnsi="Calibri" w:cs="Tahoma"/>
          <w:color w:val="auto"/>
          <w:sz w:val="22"/>
          <w:szCs w:val="22"/>
          <w:lang w:val="de-DE"/>
        </w:rPr>
        <w:t>adres</w:t>
      </w:r>
      <w:proofErr w:type="spellEnd"/>
      <w:r w:rsidRPr="005C4B52">
        <w:rPr>
          <w:rFonts w:ascii="Calibri" w:hAnsi="Calibri" w:cs="Tahoma"/>
          <w:color w:val="auto"/>
          <w:sz w:val="22"/>
          <w:szCs w:val="22"/>
          <w:lang w:val="de-DE"/>
        </w:rPr>
        <w:t xml:space="preserve"> </w:t>
      </w:r>
      <w:proofErr w:type="spellStart"/>
      <w:r w:rsidRPr="005C4B52">
        <w:rPr>
          <w:rFonts w:ascii="Calibri" w:hAnsi="Calibri" w:cs="Tahoma"/>
          <w:color w:val="auto"/>
          <w:sz w:val="22"/>
          <w:szCs w:val="22"/>
          <w:lang w:val="de-DE"/>
        </w:rPr>
        <w:t>e-mail</w:t>
      </w:r>
      <w:proofErr w:type="spellEnd"/>
      <w:r w:rsidR="00FD67F8" w:rsidRPr="005C4B52">
        <w:rPr>
          <w:rFonts w:ascii="Calibri" w:hAnsi="Calibri" w:cs="Tahoma"/>
          <w:color w:val="auto"/>
          <w:sz w:val="22"/>
          <w:szCs w:val="22"/>
          <w:lang w:val="en-US"/>
        </w:rPr>
        <w:t xml:space="preserve">: </w:t>
      </w:r>
      <w:r w:rsidRPr="005C4B52">
        <w:rPr>
          <w:rFonts w:ascii="Calibri" w:hAnsi="Calibri" w:cs="Tahoma"/>
          <w:color w:val="auto"/>
          <w:sz w:val="22"/>
          <w:szCs w:val="22"/>
          <w:lang w:val="en-US"/>
        </w:rPr>
        <w:tab/>
      </w:r>
      <w:r w:rsidRPr="005C4B52">
        <w:rPr>
          <w:rFonts w:ascii="Calibri" w:hAnsi="Calibri" w:cs="Tahoma"/>
          <w:color w:val="auto"/>
          <w:sz w:val="22"/>
          <w:szCs w:val="22"/>
          <w:lang w:val="en-US"/>
        </w:rPr>
        <w:tab/>
      </w:r>
      <w:r w:rsidRPr="005C4B52">
        <w:rPr>
          <w:rFonts w:ascii="Calibri" w:hAnsi="Calibri" w:cs="Tahoma"/>
          <w:color w:val="auto"/>
          <w:sz w:val="22"/>
          <w:szCs w:val="22"/>
          <w:lang w:val="en-US"/>
        </w:rPr>
        <w:tab/>
      </w:r>
      <w:hyperlink r:id="rId9" w:history="1">
        <w:r w:rsidR="00EF3DEC" w:rsidRPr="005F2490">
          <w:rPr>
            <w:rStyle w:val="Hipercze"/>
            <w:rFonts w:ascii="Calibri" w:hAnsi="Calibri" w:cs="Tahoma"/>
            <w:sz w:val="22"/>
            <w:szCs w:val="22"/>
            <w:lang w:val="en-US"/>
          </w:rPr>
          <w:t>inwestycje@nowasol.pl</w:t>
        </w:r>
      </w:hyperlink>
    </w:p>
    <w:p w:rsidR="00C73BB6" w:rsidRPr="005C4B52" w:rsidRDefault="00BF7B33" w:rsidP="00C73BB6">
      <w:pPr>
        <w:pStyle w:val="Default"/>
        <w:ind w:firstLine="708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 xml:space="preserve">telefon / </w:t>
      </w:r>
      <w:r w:rsidR="00C73BB6" w:rsidRPr="005C4B52">
        <w:rPr>
          <w:rFonts w:ascii="Calibri" w:hAnsi="Calibri" w:cs="Tahoma"/>
          <w:color w:val="auto"/>
          <w:sz w:val="22"/>
          <w:szCs w:val="22"/>
        </w:rPr>
        <w:t>faks:</w:t>
      </w:r>
      <w:r w:rsidR="00C73BB6" w:rsidRPr="005C4B52">
        <w:rPr>
          <w:rFonts w:ascii="Calibri" w:hAnsi="Calibri" w:cs="Tahoma"/>
          <w:color w:val="auto"/>
          <w:sz w:val="22"/>
          <w:szCs w:val="22"/>
        </w:rPr>
        <w:tab/>
      </w:r>
      <w:r w:rsidR="00C73BB6" w:rsidRPr="005C4B52">
        <w:rPr>
          <w:rFonts w:ascii="Calibri" w:hAnsi="Calibri" w:cs="Tahoma"/>
          <w:color w:val="auto"/>
          <w:sz w:val="22"/>
          <w:szCs w:val="22"/>
        </w:rPr>
        <w:tab/>
      </w:r>
      <w:r w:rsidR="00C73BB6" w:rsidRPr="005C4B52">
        <w:rPr>
          <w:rFonts w:ascii="Calibri" w:hAnsi="Calibri" w:cs="Tahoma"/>
          <w:color w:val="auto"/>
          <w:sz w:val="22"/>
          <w:szCs w:val="22"/>
        </w:rPr>
        <w:tab/>
      </w:r>
      <w:r>
        <w:rPr>
          <w:rFonts w:ascii="Calibri" w:hAnsi="Calibri" w:cs="Tahoma"/>
          <w:color w:val="auto"/>
          <w:sz w:val="22"/>
          <w:szCs w:val="22"/>
        </w:rPr>
        <w:t xml:space="preserve">68 459 03 00 / </w:t>
      </w:r>
      <w:r w:rsidR="00C73BB6" w:rsidRPr="005C4B52">
        <w:rPr>
          <w:rFonts w:ascii="Calibri" w:hAnsi="Calibri" w:cs="Tahoma"/>
          <w:color w:val="auto"/>
          <w:sz w:val="22"/>
          <w:szCs w:val="22"/>
        </w:rPr>
        <w:t xml:space="preserve">68 459 03 </w:t>
      </w:r>
      <w:r w:rsidR="00A0311E" w:rsidRPr="005C4B52">
        <w:rPr>
          <w:rFonts w:ascii="Calibri" w:hAnsi="Calibri" w:cs="Tahoma"/>
          <w:color w:val="auto"/>
          <w:sz w:val="22"/>
          <w:szCs w:val="22"/>
        </w:rPr>
        <w:t>58</w:t>
      </w:r>
    </w:p>
    <w:p w:rsidR="00C14521" w:rsidRDefault="00C649A8" w:rsidP="00C14521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godziny urzędowania:</w:t>
      </w:r>
      <w:r w:rsidRPr="005C4B52">
        <w:rPr>
          <w:rFonts w:ascii="Calibri" w:hAnsi="Calibri" w:cs="Tahoma"/>
          <w:color w:val="auto"/>
          <w:sz w:val="22"/>
          <w:szCs w:val="22"/>
        </w:rPr>
        <w:tab/>
      </w:r>
      <w:r w:rsidRPr="005C4B52">
        <w:rPr>
          <w:rFonts w:ascii="Calibri" w:hAnsi="Calibri" w:cs="Tahoma"/>
          <w:color w:val="auto"/>
          <w:sz w:val="22"/>
          <w:szCs w:val="22"/>
        </w:rPr>
        <w:tab/>
      </w:r>
    </w:p>
    <w:p w:rsidR="00C14521" w:rsidRPr="005C4B52" w:rsidRDefault="00C649A8" w:rsidP="00C14521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poniedziałek </w:t>
      </w:r>
      <w:r w:rsidR="00C14521" w:rsidRPr="005C4B52">
        <w:rPr>
          <w:rFonts w:ascii="Calibri" w:hAnsi="Calibri" w:cs="Tahoma"/>
          <w:color w:val="auto"/>
          <w:sz w:val="22"/>
          <w:szCs w:val="22"/>
        </w:rPr>
        <w:t xml:space="preserve">od </w:t>
      </w:r>
      <w:r w:rsidR="00C14521">
        <w:rPr>
          <w:rFonts w:ascii="Calibri" w:hAnsi="Calibri" w:cs="Tahoma"/>
          <w:color w:val="auto"/>
          <w:sz w:val="22"/>
          <w:szCs w:val="22"/>
        </w:rPr>
        <w:t>7</w:t>
      </w:r>
      <w:r w:rsidR="00C14521" w:rsidRPr="005C4B52">
        <w:rPr>
          <w:rFonts w:ascii="Calibri" w:hAnsi="Calibri" w:cs="Tahoma"/>
          <w:color w:val="auto"/>
          <w:sz w:val="22"/>
          <w:szCs w:val="22"/>
        </w:rPr>
        <w:t>:</w:t>
      </w:r>
      <w:r w:rsidR="00C14521">
        <w:rPr>
          <w:rFonts w:ascii="Calibri" w:hAnsi="Calibri" w:cs="Tahoma"/>
          <w:color w:val="auto"/>
          <w:sz w:val="22"/>
          <w:szCs w:val="22"/>
        </w:rPr>
        <w:t>3</w:t>
      </w:r>
      <w:r w:rsidR="00C14521" w:rsidRPr="005C4B52">
        <w:rPr>
          <w:rFonts w:ascii="Calibri" w:hAnsi="Calibri" w:cs="Tahoma"/>
          <w:color w:val="auto"/>
          <w:sz w:val="22"/>
          <w:szCs w:val="22"/>
        </w:rPr>
        <w:t>0 do 1</w:t>
      </w:r>
      <w:r w:rsidR="00C14521">
        <w:rPr>
          <w:rFonts w:ascii="Calibri" w:hAnsi="Calibri" w:cs="Tahoma"/>
          <w:color w:val="auto"/>
          <w:sz w:val="22"/>
          <w:szCs w:val="22"/>
        </w:rPr>
        <w:t>6</w:t>
      </w:r>
      <w:r w:rsidR="00C14521" w:rsidRPr="005C4B52">
        <w:rPr>
          <w:rFonts w:ascii="Calibri" w:hAnsi="Calibri" w:cs="Tahoma"/>
          <w:color w:val="auto"/>
          <w:sz w:val="22"/>
          <w:szCs w:val="22"/>
        </w:rPr>
        <w:t>:</w:t>
      </w:r>
      <w:r w:rsidR="00C14521">
        <w:rPr>
          <w:rFonts w:ascii="Calibri" w:hAnsi="Calibri" w:cs="Tahoma"/>
          <w:color w:val="auto"/>
          <w:sz w:val="22"/>
          <w:szCs w:val="22"/>
        </w:rPr>
        <w:t>3</w:t>
      </w:r>
      <w:r w:rsidR="00C14521" w:rsidRPr="005C4B52">
        <w:rPr>
          <w:rFonts w:ascii="Calibri" w:hAnsi="Calibri" w:cs="Tahoma"/>
          <w:color w:val="auto"/>
          <w:sz w:val="22"/>
          <w:szCs w:val="22"/>
        </w:rPr>
        <w:t>0</w:t>
      </w:r>
    </w:p>
    <w:p w:rsidR="00C649A8" w:rsidRPr="005C4B52" w:rsidRDefault="00C14521" w:rsidP="00C14521">
      <w:pPr>
        <w:pStyle w:val="Default"/>
        <w:ind w:left="2847" w:firstLine="698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wtorek – czwartek</w:t>
      </w:r>
      <w:r w:rsidR="008465AF" w:rsidRPr="005C4B52">
        <w:rPr>
          <w:rFonts w:ascii="Calibri" w:hAnsi="Calibri" w:cs="Tahoma"/>
          <w:color w:val="auto"/>
          <w:sz w:val="22"/>
          <w:szCs w:val="22"/>
        </w:rPr>
        <w:t xml:space="preserve"> od </w:t>
      </w:r>
      <w:r w:rsidR="00C649A8" w:rsidRPr="005C4B52">
        <w:rPr>
          <w:rFonts w:ascii="Calibri" w:hAnsi="Calibri" w:cs="Tahoma"/>
          <w:color w:val="auto"/>
          <w:sz w:val="22"/>
          <w:szCs w:val="22"/>
        </w:rPr>
        <w:t xml:space="preserve">7:30 </w:t>
      </w:r>
      <w:r w:rsidR="008465AF" w:rsidRPr="005C4B52">
        <w:rPr>
          <w:rFonts w:ascii="Calibri" w:hAnsi="Calibri" w:cs="Tahoma"/>
          <w:color w:val="auto"/>
          <w:sz w:val="22"/>
          <w:szCs w:val="22"/>
        </w:rPr>
        <w:t>do</w:t>
      </w:r>
      <w:r w:rsidR="00C649A8" w:rsidRPr="005C4B52">
        <w:rPr>
          <w:rFonts w:ascii="Calibri" w:hAnsi="Calibri" w:cs="Tahoma"/>
          <w:color w:val="auto"/>
          <w:sz w:val="22"/>
          <w:szCs w:val="22"/>
        </w:rPr>
        <w:t xml:space="preserve"> 15:30</w:t>
      </w:r>
    </w:p>
    <w:p w:rsidR="00C649A8" w:rsidRPr="005C4B52" w:rsidRDefault="00C14521" w:rsidP="00BF7B33">
      <w:pPr>
        <w:pStyle w:val="Default"/>
        <w:ind w:left="2836" w:firstLine="709"/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piątek</w:t>
      </w:r>
      <w:r w:rsidR="00C649A8" w:rsidRPr="005C4B52">
        <w:rPr>
          <w:rFonts w:ascii="Calibri" w:hAnsi="Calibri" w:cs="Tahoma"/>
          <w:color w:val="auto"/>
          <w:sz w:val="22"/>
          <w:szCs w:val="22"/>
        </w:rPr>
        <w:t xml:space="preserve"> od </w:t>
      </w:r>
      <w:r>
        <w:rPr>
          <w:rFonts w:ascii="Calibri" w:hAnsi="Calibri" w:cs="Tahoma"/>
          <w:color w:val="auto"/>
          <w:sz w:val="22"/>
          <w:szCs w:val="22"/>
        </w:rPr>
        <w:t>7</w:t>
      </w:r>
      <w:r w:rsidR="00C649A8" w:rsidRPr="005C4B52">
        <w:rPr>
          <w:rFonts w:ascii="Calibri" w:hAnsi="Calibri" w:cs="Tahoma"/>
          <w:color w:val="auto"/>
          <w:sz w:val="22"/>
          <w:szCs w:val="22"/>
        </w:rPr>
        <w:t>:</w:t>
      </w:r>
      <w:r>
        <w:rPr>
          <w:rFonts w:ascii="Calibri" w:hAnsi="Calibri" w:cs="Tahoma"/>
          <w:color w:val="auto"/>
          <w:sz w:val="22"/>
          <w:szCs w:val="22"/>
        </w:rPr>
        <w:t>3</w:t>
      </w:r>
      <w:r w:rsidR="00C649A8" w:rsidRPr="005C4B52">
        <w:rPr>
          <w:rFonts w:ascii="Calibri" w:hAnsi="Calibri" w:cs="Tahoma"/>
          <w:color w:val="auto"/>
          <w:sz w:val="22"/>
          <w:szCs w:val="22"/>
        </w:rPr>
        <w:t xml:space="preserve">0 do </w:t>
      </w:r>
      <w:r>
        <w:rPr>
          <w:rFonts w:ascii="Calibri" w:hAnsi="Calibri" w:cs="Tahoma"/>
          <w:color w:val="auto"/>
          <w:sz w:val="22"/>
          <w:szCs w:val="22"/>
        </w:rPr>
        <w:t>14:30</w:t>
      </w:r>
    </w:p>
    <w:p w:rsidR="00C649A8" w:rsidRPr="005C4B52" w:rsidRDefault="00C649A8" w:rsidP="009370BA">
      <w:pPr>
        <w:pStyle w:val="Default"/>
        <w:ind w:left="3546" w:firstLine="708"/>
        <w:jc w:val="both"/>
        <w:rPr>
          <w:rFonts w:ascii="Calibri" w:hAnsi="Calibri" w:cs="Tahoma"/>
          <w:color w:val="auto"/>
          <w:sz w:val="22"/>
          <w:szCs w:val="22"/>
        </w:rPr>
      </w:pPr>
    </w:p>
    <w:p w:rsidR="00C649A8" w:rsidRPr="005C4B52" w:rsidRDefault="00C649A8" w:rsidP="00300A6B">
      <w:pPr>
        <w:pStyle w:val="Nagwek1"/>
      </w:pPr>
      <w:r w:rsidRPr="005C4B52">
        <w:t xml:space="preserve">Tryb </w:t>
      </w:r>
      <w:r w:rsidRPr="00300A6B">
        <w:t>udzielenia</w:t>
      </w:r>
      <w:r w:rsidRPr="005C4B52">
        <w:t xml:space="preserve"> zamówienia.</w:t>
      </w:r>
    </w:p>
    <w:p w:rsidR="00C7447E" w:rsidRPr="005C4B52" w:rsidRDefault="00F66FD9" w:rsidP="000E41E0">
      <w:pPr>
        <w:pStyle w:val="Default"/>
        <w:numPr>
          <w:ilvl w:val="1"/>
          <w:numId w:val="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Postępowanie o udzielenie zamówienia prowadzone jest w trybie </w:t>
      </w:r>
      <w:r w:rsidR="008D35F7" w:rsidRPr="005C4B52">
        <w:rPr>
          <w:rFonts w:ascii="Calibri" w:hAnsi="Calibri" w:cs="Tahoma"/>
          <w:color w:val="auto"/>
          <w:sz w:val="22"/>
          <w:szCs w:val="22"/>
        </w:rPr>
        <w:t>zapytania ofertowego</w:t>
      </w:r>
      <w:r w:rsidR="0014401E" w:rsidRPr="005C4B52">
        <w:rPr>
          <w:rFonts w:ascii="Calibri" w:hAnsi="Calibri" w:cs="Tahoma"/>
          <w:color w:val="auto"/>
          <w:sz w:val="22"/>
          <w:szCs w:val="22"/>
        </w:rPr>
        <w:t>.</w:t>
      </w:r>
    </w:p>
    <w:p w:rsidR="008C36F5" w:rsidRPr="005C4B52" w:rsidRDefault="00F66FD9" w:rsidP="008C36F5">
      <w:pPr>
        <w:pStyle w:val="Default"/>
        <w:numPr>
          <w:ilvl w:val="1"/>
          <w:numId w:val="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Postępowanie prowadzone </w:t>
      </w:r>
      <w:r w:rsidR="006F3EE8" w:rsidRPr="005C4B52">
        <w:rPr>
          <w:rFonts w:ascii="Calibri" w:hAnsi="Calibri" w:cs="Tahoma"/>
          <w:color w:val="auto"/>
          <w:sz w:val="22"/>
          <w:szCs w:val="22"/>
        </w:rPr>
        <w:t xml:space="preserve">jest 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dla zamówienia publicznego o wartości szacunkowej zamówienia </w:t>
      </w:r>
      <w:r w:rsidR="0061203A" w:rsidRPr="005C4B52">
        <w:rPr>
          <w:rFonts w:ascii="Calibri" w:hAnsi="Calibri" w:cs="Tahoma"/>
          <w:color w:val="auto"/>
          <w:sz w:val="22"/>
          <w:szCs w:val="22"/>
        </w:rPr>
        <w:t xml:space="preserve">nie </w:t>
      </w:r>
      <w:r w:rsidRPr="005C4B52">
        <w:rPr>
          <w:rFonts w:ascii="Calibri" w:eastAsia="Calibri" w:hAnsi="Calibri" w:cs="Tahoma"/>
          <w:color w:val="auto"/>
          <w:sz w:val="22"/>
          <w:szCs w:val="22"/>
        </w:rPr>
        <w:t xml:space="preserve">przekraczającej </w:t>
      </w:r>
      <w:r w:rsidR="00BD6692" w:rsidRPr="005C4B52">
        <w:rPr>
          <w:rFonts w:ascii="Calibri" w:eastAsia="Calibri" w:hAnsi="Calibri" w:cs="Tahoma"/>
          <w:color w:val="auto"/>
          <w:sz w:val="22"/>
          <w:szCs w:val="22"/>
        </w:rPr>
        <w:t xml:space="preserve">równowartość kwoty </w:t>
      </w:r>
      <w:r w:rsidR="00A86DDB">
        <w:rPr>
          <w:rFonts w:ascii="Calibri" w:eastAsia="Calibri" w:hAnsi="Calibri" w:cs="Tahoma"/>
          <w:bCs/>
          <w:color w:val="auto"/>
          <w:sz w:val="22"/>
          <w:szCs w:val="22"/>
        </w:rPr>
        <w:t>130 000 zł</w:t>
      </w:r>
      <w:r w:rsidR="00C7447E" w:rsidRPr="005C4B52">
        <w:rPr>
          <w:rFonts w:ascii="Calibri" w:hAnsi="Calibri" w:cs="Tahoma"/>
          <w:color w:val="auto"/>
          <w:sz w:val="22"/>
          <w:szCs w:val="22"/>
        </w:rPr>
        <w:t>.</w:t>
      </w:r>
    </w:p>
    <w:p w:rsidR="00136646" w:rsidRDefault="00136646" w:rsidP="00136646">
      <w:pPr>
        <w:pStyle w:val="Akapitzlist"/>
        <w:numPr>
          <w:ilvl w:val="1"/>
          <w:numId w:val="4"/>
        </w:numPr>
        <w:rPr>
          <w:rFonts w:ascii="Calibri" w:hAnsi="Calibri" w:cs="Tahoma"/>
          <w:sz w:val="22"/>
          <w:szCs w:val="22"/>
          <w:lang w:val="pl-PL" w:eastAsia="pl-PL"/>
        </w:rPr>
      </w:pPr>
      <w:bookmarkStart w:id="2" w:name="_Hlk117577558"/>
      <w:r>
        <w:rPr>
          <w:rFonts w:ascii="Calibri" w:hAnsi="Calibri" w:cs="Tahoma"/>
          <w:sz w:val="22"/>
          <w:szCs w:val="22"/>
          <w:lang w:val="pl-PL" w:eastAsia="pl-PL"/>
        </w:rPr>
        <w:t>Zamówienie</w:t>
      </w:r>
      <w:r w:rsidRPr="00136646">
        <w:rPr>
          <w:rFonts w:ascii="Calibri" w:hAnsi="Calibri" w:cs="Tahoma"/>
          <w:sz w:val="22"/>
          <w:szCs w:val="22"/>
          <w:lang w:val="pl-PL" w:eastAsia="pl-PL"/>
        </w:rPr>
        <w:t xml:space="preserve"> realizowan</w:t>
      </w:r>
      <w:r>
        <w:rPr>
          <w:rFonts w:ascii="Calibri" w:hAnsi="Calibri" w:cs="Tahoma"/>
          <w:sz w:val="22"/>
          <w:szCs w:val="22"/>
          <w:lang w:val="pl-PL" w:eastAsia="pl-PL"/>
        </w:rPr>
        <w:t>e</w:t>
      </w:r>
      <w:r w:rsidRPr="00136646">
        <w:rPr>
          <w:rFonts w:ascii="Calibri" w:hAnsi="Calibri" w:cs="Tahoma"/>
          <w:sz w:val="22"/>
          <w:szCs w:val="22"/>
          <w:lang w:val="pl-PL" w:eastAsia="pl-PL"/>
        </w:rPr>
        <w:t xml:space="preserve"> jest w ramach projektu pn.  ,,RE ODRA - aktywizacja społeczna i gospodarcza terenów pofabrycznych w Nowej Soli". </w:t>
      </w:r>
    </w:p>
    <w:p w:rsidR="00136646" w:rsidRPr="00136646" w:rsidRDefault="00136646" w:rsidP="00136646">
      <w:pPr>
        <w:pStyle w:val="Akapitzlist"/>
        <w:numPr>
          <w:ilvl w:val="1"/>
          <w:numId w:val="4"/>
        </w:numPr>
        <w:rPr>
          <w:rFonts w:ascii="Calibri" w:hAnsi="Calibri" w:cs="Tahoma"/>
          <w:sz w:val="22"/>
          <w:szCs w:val="22"/>
          <w:lang w:val="pl-PL" w:eastAsia="pl-PL"/>
        </w:rPr>
      </w:pPr>
      <w:r w:rsidRPr="00136646">
        <w:rPr>
          <w:rFonts w:ascii="Calibri" w:hAnsi="Calibri" w:cs="Tahoma"/>
          <w:sz w:val="22"/>
          <w:szCs w:val="22"/>
          <w:lang w:val="pl-PL" w:eastAsia="pl-PL"/>
        </w:rPr>
        <w:t xml:space="preserve">Projekt jest  realizowany ze środków Europejskiego Funduszu Rozwoju Regionalnego w ramach Regionalnego Programu Operacyjnego – Lubuskie 2020, Oś priorytetowa  9. Infrastruktura społeczna, Działanie 9.2 Rozwój obszarów zmarginalizowanych, Poddziałanie 9.2.1 Rozwój obszarów zmarginalizowanych – projekty realizowane poza formułą </w:t>
      </w:r>
      <w:proofErr w:type="spellStart"/>
      <w:r w:rsidRPr="00136646">
        <w:rPr>
          <w:rFonts w:ascii="Calibri" w:hAnsi="Calibri" w:cs="Tahoma"/>
          <w:sz w:val="22"/>
          <w:szCs w:val="22"/>
          <w:lang w:val="pl-PL" w:eastAsia="pl-PL"/>
        </w:rPr>
        <w:t>ZIT</w:t>
      </w:r>
      <w:proofErr w:type="spellEnd"/>
      <w:r w:rsidRPr="00136646">
        <w:rPr>
          <w:rFonts w:ascii="Calibri" w:hAnsi="Calibri" w:cs="Tahoma"/>
          <w:sz w:val="22"/>
          <w:szCs w:val="22"/>
          <w:lang w:val="pl-PL" w:eastAsia="pl-PL"/>
        </w:rPr>
        <w:t>.</w:t>
      </w:r>
    </w:p>
    <w:bookmarkEnd w:id="2"/>
    <w:p w:rsidR="00B65BCF" w:rsidRPr="00A86DDB" w:rsidRDefault="00B85226" w:rsidP="003F3DC4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Tahoma"/>
          <w:sz w:val="22"/>
          <w:szCs w:val="22"/>
        </w:rPr>
      </w:pPr>
      <w:r w:rsidRPr="00A86DDB">
        <w:rPr>
          <w:rFonts w:ascii="Calibri" w:eastAsia="Calibri" w:hAnsi="Calibri" w:cs="Tahoma"/>
          <w:sz w:val="22"/>
          <w:szCs w:val="22"/>
        </w:rPr>
        <w:t>Wykonawca powinien dokładnie zapoznać się z niniejsz</w:t>
      </w:r>
      <w:r w:rsidR="008D35F7" w:rsidRPr="00A86DDB">
        <w:rPr>
          <w:rFonts w:ascii="Calibri" w:eastAsia="Calibri" w:hAnsi="Calibri" w:cs="Tahoma"/>
          <w:sz w:val="22"/>
          <w:szCs w:val="22"/>
        </w:rPr>
        <w:t>ym ZAPYTANIEM OFERTOWYM</w:t>
      </w:r>
      <w:r w:rsidRPr="00A86DDB">
        <w:rPr>
          <w:rFonts w:ascii="Calibri" w:eastAsia="Calibri" w:hAnsi="Calibri" w:cs="Tahoma"/>
          <w:sz w:val="22"/>
          <w:szCs w:val="22"/>
        </w:rPr>
        <w:t xml:space="preserve"> i złożyć ofertę zgodnie z je</w:t>
      </w:r>
      <w:r w:rsidR="008D35F7" w:rsidRPr="00A86DDB">
        <w:rPr>
          <w:rFonts w:ascii="Calibri" w:eastAsia="Calibri" w:hAnsi="Calibri" w:cs="Tahoma"/>
          <w:sz w:val="22"/>
          <w:szCs w:val="22"/>
        </w:rPr>
        <w:t>go</w:t>
      </w:r>
      <w:r w:rsidRPr="00A86DDB">
        <w:rPr>
          <w:rFonts w:ascii="Calibri" w:eastAsia="Calibri" w:hAnsi="Calibri" w:cs="Tahoma"/>
          <w:sz w:val="22"/>
          <w:szCs w:val="22"/>
        </w:rPr>
        <w:t xml:space="preserve"> wymaganiami.</w:t>
      </w:r>
    </w:p>
    <w:p w:rsidR="00B85226" w:rsidRPr="005C4B52" w:rsidRDefault="00B85226" w:rsidP="00B85226">
      <w:pPr>
        <w:autoSpaceDE w:val="0"/>
        <w:autoSpaceDN w:val="0"/>
        <w:adjustRightInd w:val="0"/>
        <w:ind w:left="765"/>
        <w:rPr>
          <w:rFonts w:ascii="Calibri" w:eastAsia="Calibri" w:hAnsi="Calibri" w:cs="Tahoma"/>
          <w:sz w:val="22"/>
          <w:szCs w:val="22"/>
        </w:rPr>
      </w:pPr>
    </w:p>
    <w:p w:rsidR="00D27228" w:rsidRPr="005C4B52" w:rsidRDefault="00D27228" w:rsidP="00300A6B">
      <w:pPr>
        <w:pStyle w:val="Nagwek1"/>
      </w:pPr>
      <w:r w:rsidRPr="005C4B52">
        <w:t>Opis przedmiotu zamówienia.</w:t>
      </w:r>
    </w:p>
    <w:p w:rsidR="00343138" w:rsidRPr="009517AE" w:rsidRDefault="00C00D08" w:rsidP="00DA2566">
      <w:pPr>
        <w:pStyle w:val="pkt"/>
        <w:numPr>
          <w:ilvl w:val="1"/>
          <w:numId w:val="16"/>
        </w:numPr>
        <w:autoSpaceDE/>
        <w:autoSpaceDN/>
        <w:spacing w:before="0" w:after="0" w:line="240" w:lineRule="auto"/>
        <w:rPr>
          <w:rFonts w:ascii="Calibri" w:hAnsi="Calibri" w:cs="Tahoma"/>
          <w:sz w:val="22"/>
          <w:szCs w:val="22"/>
          <w:lang w:val="pl-PL"/>
        </w:rPr>
      </w:pPr>
      <w:r w:rsidRPr="009517AE">
        <w:rPr>
          <w:rFonts w:ascii="Calibri" w:hAnsi="Calibri" w:cs="Tahoma"/>
          <w:sz w:val="22"/>
          <w:szCs w:val="22"/>
          <w:lang w:val="pl-PL"/>
        </w:rPr>
        <w:t xml:space="preserve">Przedmiotem zamówienia </w:t>
      </w:r>
      <w:r w:rsidR="00343138" w:rsidRPr="009517AE">
        <w:rPr>
          <w:rFonts w:ascii="Calibri" w:hAnsi="Calibri" w:cs="Tahoma"/>
          <w:sz w:val="22"/>
          <w:szCs w:val="22"/>
          <w:lang w:val="pl-PL"/>
        </w:rPr>
        <w:t xml:space="preserve">jest </w:t>
      </w:r>
      <w:r w:rsidR="00496815" w:rsidRPr="009517AE">
        <w:rPr>
          <w:rFonts w:ascii="Calibri" w:hAnsi="Calibri" w:cs="Tahoma"/>
          <w:sz w:val="22"/>
          <w:szCs w:val="22"/>
          <w:lang w:val="pl-PL"/>
        </w:rPr>
        <w:t xml:space="preserve">dostawa, montaż i konfiguracja </w:t>
      </w:r>
      <w:r w:rsidR="009517AE" w:rsidRPr="009517AE">
        <w:rPr>
          <w:rFonts w:ascii="Calibri" w:hAnsi="Calibri" w:cs="Tahoma"/>
          <w:sz w:val="22"/>
          <w:szCs w:val="22"/>
          <w:lang w:val="pl-PL"/>
        </w:rPr>
        <w:t>wyposażenia multimedialnego sali konferencyjnej w budynku wieży na terenie byłej fabryki nici Odra w Nowej Soli przy ul. Wrocławskiej 20 w ramach zadania inwestycyjnego pn.: „RE Odra – aktywizacja społeczna i gospodarcza terenów pofabrycznych w Nowej Soli”.</w:t>
      </w:r>
    </w:p>
    <w:p w:rsidR="008D35F7" w:rsidRPr="005C4B52" w:rsidRDefault="000E17EA" w:rsidP="0094258D">
      <w:pPr>
        <w:pStyle w:val="pkt"/>
        <w:numPr>
          <w:ilvl w:val="1"/>
          <w:numId w:val="16"/>
        </w:numPr>
        <w:autoSpaceDE/>
        <w:autoSpaceDN/>
        <w:spacing w:before="0" w:after="0" w:line="240" w:lineRule="auto"/>
        <w:rPr>
          <w:rFonts w:ascii="Calibri" w:hAnsi="Calibri" w:cs="Tahoma"/>
          <w:b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  <w:lang w:val="pl-PL"/>
        </w:rPr>
        <w:t>Szczegó</w:t>
      </w:r>
      <w:r w:rsidR="00B65BCF" w:rsidRPr="005C4B52">
        <w:rPr>
          <w:rFonts w:ascii="Calibri" w:hAnsi="Calibri" w:cs="Tahoma"/>
          <w:sz w:val="22"/>
          <w:szCs w:val="22"/>
          <w:lang w:val="pl-PL"/>
        </w:rPr>
        <w:t>ł</w:t>
      </w:r>
      <w:r w:rsidRPr="005C4B52">
        <w:rPr>
          <w:rFonts w:ascii="Calibri" w:hAnsi="Calibri" w:cs="Tahoma"/>
          <w:sz w:val="22"/>
          <w:szCs w:val="22"/>
          <w:lang w:val="pl-PL"/>
        </w:rPr>
        <w:t xml:space="preserve">owy opis </w:t>
      </w:r>
      <w:r w:rsidRPr="005C4B52">
        <w:rPr>
          <w:rFonts w:ascii="Calibri" w:hAnsi="Calibri" w:cs="Tahoma"/>
          <w:sz w:val="22"/>
          <w:szCs w:val="22"/>
        </w:rPr>
        <w:t>wymaga</w:t>
      </w:r>
      <w:r w:rsidRPr="005C4B52">
        <w:rPr>
          <w:rFonts w:ascii="Calibri" w:hAnsi="Calibri" w:cs="Tahoma"/>
          <w:sz w:val="22"/>
          <w:szCs w:val="22"/>
          <w:lang w:val="pl-PL"/>
        </w:rPr>
        <w:t>ń</w:t>
      </w:r>
      <w:r w:rsidRPr="005C4B52">
        <w:rPr>
          <w:rFonts w:ascii="Calibri" w:hAnsi="Calibri" w:cs="Tahoma"/>
          <w:sz w:val="22"/>
          <w:szCs w:val="22"/>
        </w:rPr>
        <w:t xml:space="preserve"> technicz</w:t>
      </w:r>
      <w:r w:rsidR="00F00921" w:rsidRPr="005C4B52">
        <w:rPr>
          <w:rFonts w:ascii="Calibri" w:hAnsi="Calibri" w:cs="Tahoma"/>
          <w:sz w:val="22"/>
          <w:szCs w:val="22"/>
          <w:lang w:val="pl-PL"/>
        </w:rPr>
        <w:t>nych</w:t>
      </w:r>
      <w:r w:rsidRPr="005C4B52">
        <w:rPr>
          <w:rFonts w:ascii="Calibri" w:hAnsi="Calibri" w:cs="Tahoma"/>
          <w:sz w:val="22"/>
          <w:szCs w:val="22"/>
          <w:lang w:val="pl-PL"/>
        </w:rPr>
        <w:t xml:space="preserve"> </w:t>
      </w:r>
      <w:r w:rsidR="002A069D" w:rsidRPr="005C4B52">
        <w:rPr>
          <w:rFonts w:ascii="Calibri" w:hAnsi="Calibri" w:cs="Tahoma"/>
          <w:sz w:val="22"/>
          <w:szCs w:val="22"/>
          <w:lang w:val="pl-PL"/>
        </w:rPr>
        <w:t xml:space="preserve">przedmiotu zamówienia </w:t>
      </w:r>
      <w:r w:rsidR="00BA5E5D" w:rsidRPr="005C4B52">
        <w:rPr>
          <w:rFonts w:ascii="Calibri" w:hAnsi="Calibri" w:cs="Tahoma"/>
          <w:sz w:val="22"/>
          <w:szCs w:val="22"/>
          <w:lang w:val="pl-PL"/>
        </w:rPr>
        <w:t xml:space="preserve">zawarto </w:t>
      </w:r>
      <w:r w:rsidR="00A346C4" w:rsidRPr="005C4B52">
        <w:rPr>
          <w:rFonts w:ascii="Calibri" w:hAnsi="Calibri" w:cs="Tahoma"/>
          <w:sz w:val="22"/>
          <w:szCs w:val="22"/>
          <w:lang w:val="pl-PL"/>
        </w:rPr>
        <w:t xml:space="preserve">w ZAŁĄCZNIKU </w:t>
      </w:r>
      <w:r w:rsidR="00F00921" w:rsidRPr="005C4B52">
        <w:rPr>
          <w:rFonts w:ascii="Calibri" w:hAnsi="Calibri" w:cs="Tahoma"/>
          <w:b/>
          <w:bCs/>
          <w:sz w:val="22"/>
          <w:szCs w:val="22"/>
          <w:lang w:val="pl-PL"/>
        </w:rPr>
        <w:t>nr 1</w:t>
      </w:r>
      <w:r w:rsidR="00A346C4" w:rsidRPr="005C4B52">
        <w:rPr>
          <w:rFonts w:ascii="Calibri" w:hAnsi="Calibri" w:cs="Tahoma"/>
          <w:sz w:val="22"/>
          <w:szCs w:val="22"/>
          <w:lang w:val="pl-PL"/>
        </w:rPr>
        <w:t xml:space="preserve"> do </w:t>
      </w:r>
      <w:r w:rsidR="002A069D" w:rsidRPr="005C4B52">
        <w:rPr>
          <w:rFonts w:ascii="Calibri" w:hAnsi="Calibri" w:cs="Tahoma"/>
          <w:sz w:val="22"/>
          <w:szCs w:val="22"/>
          <w:lang w:val="pl-PL"/>
        </w:rPr>
        <w:t xml:space="preserve">niniejszego </w:t>
      </w:r>
      <w:r w:rsidR="002A069D" w:rsidRPr="005C4B52">
        <w:rPr>
          <w:rFonts w:ascii="Calibri" w:hAnsi="Calibri" w:cs="Tahoma"/>
          <w:caps/>
          <w:sz w:val="22"/>
          <w:szCs w:val="22"/>
          <w:lang w:val="pl-PL"/>
        </w:rPr>
        <w:t>zapytania ofertowego</w:t>
      </w:r>
      <w:r w:rsidR="002A069D" w:rsidRPr="005C4B52">
        <w:rPr>
          <w:rFonts w:ascii="Calibri" w:hAnsi="Calibri" w:cs="Tahoma"/>
          <w:sz w:val="22"/>
          <w:szCs w:val="22"/>
          <w:lang w:val="pl-PL"/>
        </w:rPr>
        <w:t>.</w:t>
      </w:r>
    </w:p>
    <w:p w:rsidR="003D7144" w:rsidRPr="005C4B52" w:rsidRDefault="00AA21DD" w:rsidP="0094258D">
      <w:pPr>
        <w:pStyle w:val="pkt"/>
        <w:numPr>
          <w:ilvl w:val="1"/>
          <w:numId w:val="16"/>
        </w:numPr>
        <w:autoSpaceDE/>
        <w:autoSpaceDN/>
        <w:spacing w:before="0" w:after="0" w:line="240" w:lineRule="auto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  <w:lang w:val="pl-PL"/>
        </w:rPr>
        <w:t>Przedmiot zamówienia</w:t>
      </w:r>
      <w:r w:rsidR="00892DF9" w:rsidRPr="005C4B52">
        <w:rPr>
          <w:rFonts w:ascii="Calibri" w:hAnsi="Calibri" w:cs="Tahoma"/>
          <w:sz w:val="22"/>
          <w:szCs w:val="22"/>
          <w:lang w:val="pl-PL"/>
        </w:rPr>
        <w:t xml:space="preserve"> należy </w:t>
      </w:r>
      <w:r w:rsidR="009517AE">
        <w:rPr>
          <w:rFonts w:ascii="Calibri" w:hAnsi="Calibri" w:cs="Tahoma"/>
          <w:sz w:val="22"/>
          <w:szCs w:val="22"/>
          <w:lang w:val="pl-PL"/>
        </w:rPr>
        <w:t>zrealizować</w:t>
      </w:r>
      <w:r w:rsidR="00496815">
        <w:rPr>
          <w:rFonts w:ascii="Calibri" w:hAnsi="Calibri" w:cs="Tahoma"/>
          <w:sz w:val="22"/>
          <w:szCs w:val="22"/>
          <w:lang w:val="pl-PL"/>
        </w:rPr>
        <w:t xml:space="preserve"> na terenie byłej fabryki nici Odra w Nowej Soli oraz w parku Odra w Nowej Solu przy ul. Wrocławskiej 20</w:t>
      </w:r>
      <w:r w:rsidR="003D7144" w:rsidRPr="005C4B52">
        <w:rPr>
          <w:rFonts w:ascii="Calibri" w:hAnsi="Calibri" w:cs="Tahoma"/>
          <w:sz w:val="22"/>
          <w:szCs w:val="22"/>
        </w:rPr>
        <w:t>.</w:t>
      </w:r>
    </w:p>
    <w:p w:rsidR="00CD1A07" w:rsidRPr="005C4B52" w:rsidRDefault="00CD1A07" w:rsidP="0094258D">
      <w:pPr>
        <w:pStyle w:val="pkt"/>
        <w:numPr>
          <w:ilvl w:val="1"/>
          <w:numId w:val="16"/>
        </w:numPr>
        <w:autoSpaceDE/>
        <w:autoSpaceDN/>
        <w:spacing w:before="0" w:after="0" w:line="240" w:lineRule="auto"/>
        <w:rPr>
          <w:rFonts w:ascii="Calibri" w:hAnsi="Calibri" w:cs="Tahoma"/>
          <w:sz w:val="22"/>
          <w:szCs w:val="22"/>
          <w:lang w:val="pl-PL"/>
        </w:rPr>
      </w:pPr>
      <w:r w:rsidRPr="005C4B52">
        <w:rPr>
          <w:rFonts w:ascii="Calibri" w:hAnsi="Calibri" w:cs="Tahoma"/>
          <w:sz w:val="22"/>
          <w:szCs w:val="22"/>
        </w:rPr>
        <w:t>Zamawiający nie dopuszcza możliwości składania oferty częściowej.</w:t>
      </w:r>
    </w:p>
    <w:p w:rsidR="00CD1A07" w:rsidRPr="005C4B52" w:rsidRDefault="00CD1A07" w:rsidP="0094258D">
      <w:pPr>
        <w:pStyle w:val="pkt"/>
        <w:numPr>
          <w:ilvl w:val="1"/>
          <w:numId w:val="16"/>
        </w:numPr>
        <w:autoSpaceDE/>
        <w:autoSpaceDN/>
        <w:spacing w:before="0" w:after="0" w:line="240" w:lineRule="auto"/>
        <w:rPr>
          <w:rFonts w:ascii="Calibri" w:hAnsi="Calibri" w:cs="Tahoma"/>
          <w:sz w:val="22"/>
          <w:szCs w:val="22"/>
          <w:lang w:val="pl-PL"/>
        </w:rPr>
      </w:pPr>
      <w:r w:rsidRPr="005C4B52">
        <w:rPr>
          <w:rFonts w:ascii="Calibri" w:hAnsi="Calibri" w:cs="Tahoma"/>
          <w:sz w:val="22"/>
          <w:szCs w:val="22"/>
        </w:rPr>
        <w:t xml:space="preserve">Zamawiający nie dopuszcza możliwości składania oferty wariantowej. </w:t>
      </w:r>
    </w:p>
    <w:p w:rsidR="00BA5E5D" w:rsidRPr="005C4B52" w:rsidRDefault="00BA5E5D" w:rsidP="00C93CD9">
      <w:pPr>
        <w:pStyle w:val="pkt"/>
        <w:autoSpaceDE/>
        <w:autoSpaceDN/>
        <w:spacing w:before="0" w:after="0" w:line="240" w:lineRule="auto"/>
        <w:ind w:left="720" w:firstLine="0"/>
        <w:rPr>
          <w:rFonts w:ascii="Calibri" w:hAnsi="Calibri" w:cs="Tahoma"/>
          <w:sz w:val="22"/>
          <w:szCs w:val="22"/>
          <w:lang w:val="pl-PL"/>
        </w:rPr>
      </w:pPr>
    </w:p>
    <w:p w:rsidR="007C7FCB" w:rsidRPr="005C4B52" w:rsidRDefault="007C7FCB" w:rsidP="00300A6B">
      <w:pPr>
        <w:pStyle w:val="Nagwek1"/>
      </w:pPr>
      <w:r w:rsidRPr="005C4B52">
        <w:t>Termin wykonania zamówienia.</w:t>
      </w:r>
    </w:p>
    <w:p w:rsidR="007C7FCB" w:rsidRPr="005C4B52" w:rsidRDefault="007C7FCB" w:rsidP="0094258D">
      <w:pPr>
        <w:pStyle w:val="Akapitzlist"/>
        <w:numPr>
          <w:ilvl w:val="1"/>
          <w:numId w:val="17"/>
        </w:numPr>
        <w:jc w:val="both"/>
        <w:rPr>
          <w:rFonts w:ascii="Calibri" w:hAnsi="Calibri" w:cs="Tahoma"/>
          <w:b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Termin </w:t>
      </w:r>
      <w:r w:rsidRPr="005C4B52">
        <w:rPr>
          <w:rFonts w:ascii="Calibri" w:hAnsi="Calibri" w:cs="Tahoma"/>
          <w:sz w:val="22"/>
          <w:szCs w:val="22"/>
          <w:lang w:val="pl-PL"/>
        </w:rPr>
        <w:t xml:space="preserve">wykonania </w:t>
      </w:r>
      <w:r w:rsidRPr="005C4B52">
        <w:rPr>
          <w:rFonts w:ascii="Calibri" w:hAnsi="Calibri" w:cs="Tahoma"/>
          <w:sz w:val="22"/>
          <w:szCs w:val="22"/>
        </w:rPr>
        <w:t xml:space="preserve">przedmiotu zamówienia: </w:t>
      </w:r>
      <w:r w:rsidR="00AD4954">
        <w:rPr>
          <w:rFonts w:ascii="Calibri" w:hAnsi="Calibri" w:cs="Tahoma"/>
          <w:b/>
          <w:sz w:val="22"/>
          <w:szCs w:val="22"/>
          <w:lang w:val="pl-PL"/>
        </w:rPr>
        <w:t>23</w:t>
      </w:r>
      <w:r w:rsidR="00496815">
        <w:rPr>
          <w:rFonts w:ascii="Calibri" w:hAnsi="Calibri" w:cs="Tahoma"/>
          <w:b/>
          <w:sz w:val="22"/>
          <w:szCs w:val="22"/>
          <w:lang w:val="pl-PL"/>
        </w:rPr>
        <w:t>.12</w:t>
      </w:r>
      <w:r w:rsidR="00A612D1">
        <w:rPr>
          <w:rFonts w:ascii="Calibri" w:hAnsi="Calibri" w:cs="Tahoma"/>
          <w:b/>
          <w:sz w:val="22"/>
          <w:szCs w:val="22"/>
          <w:lang w:val="pl-PL"/>
        </w:rPr>
        <w:t>.2022</w:t>
      </w:r>
      <w:r w:rsidR="009A6715" w:rsidRPr="005C4B52">
        <w:rPr>
          <w:rFonts w:ascii="Calibri" w:hAnsi="Calibri" w:cs="Tahoma"/>
          <w:b/>
          <w:sz w:val="22"/>
          <w:szCs w:val="22"/>
          <w:lang w:val="pl-PL"/>
        </w:rPr>
        <w:t xml:space="preserve"> r.</w:t>
      </w:r>
    </w:p>
    <w:p w:rsidR="00343138" w:rsidRPr="005C4B52" w:rsidRDefault="00343138" w:rsidP="00343138">
      <w:pPr>
        <w:pStyle w:val="Akapitzlist"/>
        <w:jc w:val="both"/>
        <w:rPr>
          <w:rFonts w:ascii="Calibri" w:hAnsi="Calibri" w:cs="Tahoma"/>
          <w:b/>
          <w:sz w:val="22"/>
          <w:szCs w:val="22"/>
        </w:rPr>
      </w:pPr>
    </w:p>
    <w:p w:rsidR="009B3B7F" w:rsidRPr="005C4B52" w:rsidRDefault="00E11006" w:rsidP="00300A6B">
      <w:pPr>
        <w:pStyle w:val="Nagwek1"/>
      </w:pPr>
      <w:r w:rsidRPr="005C4B52">
        <w:t>Warunki stawiane wykonawcom</w:t>
      </w:r>
      <w:r w:rsidR="009B3B7F" w:rsidRPr="005C4B52">
        <w:t xml:space="preserve"> ubiegającym się o zamówienie. Opis sposobu dokonywania oceny spełniania warunków.</w:t>
      </w:r>
    </w:p>
    <w:p w:rsidR="00EC52F4" w:rsidRPr="005C4B52" w:rsidRDefault="00EC52F4" w:rsidP="0094258D">
      <w:pPr>
        <w:pStyle w:val="Default"/>
        <w:numPr>
          <w:ilvl w:val="1"/>
          <w:numId w:val="11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O udzielenie zamówienia mogą ubiegać się wykonawcy, którzy:</w:t>
      </w:r>
    </w:p>
    <w:p w:rsidR="00E11006" w:rsidRPr="005C4B52" w:rsidRDefault="00EC52F4" w:rsidP="006A6BEE">
      <w:pPr>
        <w:pStyle w:val="Default"/>
        <w:numPr>
          <w:ilvl w:val="3"/>
          <w:numId w:val="5"/>
        </w:numPr>
        <w:tabs>
          <w:tab w:val="left" w:pos="1134"/>
          <w:tab w:val="left" w:pos="2977"/>
        </w:tabs>
        <w:ind w:left="1134" w:hanging="425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speł</w:t>
      </w:r>
      <w:r w:rsidR="00E11006" w:rsidRPr="005C4B52">
        <w:rPr>
          <w:rFonts w:ascii="Calibri" w:hAnsi="Calibri" w:cs="Tahoma"/>
          <w:color w:val="auto"/>
          <w:sz w:val="22"/>
          <w:szCs w:val="22"/>
        </w:rPr>
        <w:t>niają warunki udziału dotyczące</w:t>
      </w:r>
      <w:r w:rsidR="00F868F5" w:rsidRPr="005C4B52">
        <w:rPr>
          <w:rFonts w:ascii="Calibri" w:hAnsi="Calibri" w:cs="Tahoma"/>
          <w:color w:val="auto"/>
          <w:sz w:val="22"/>
          <w:szCs w:val="22"/>
        </w:rPr>
        <w:t>:</w:t>
      </w:r>
    </w:p>
    <w:p w:rsidR="006A6BEE" w:rsidRPr="005C4B52" w:rsidRDefault="006A6BEE" w:rsidP="0094258D">
      <w:pPr>
        <w:pStyle w:val="Default"/>
        <w:numPr>
          <w:ilvl w:val="0"/>
          <w:numId w:val="18"/>
        </w:numPr>
        <w:tabs>
          <w:tab w:val="left" w:pos="1560"/>
          <w:tab w:val="left" w:pos="2977"/>
        </w:tabs>
        <w:ind w:left="1560" w:hanging="426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posiadania niezbędnej wiedzy i doświadczenia </w:t>
      </w:r>
      <w:r w:rsidRPr="005C4B52">
        <w:rPr>
          <w:rFonts w:ascii="Calibri" w:hAnsi="Calibri" w:cs="Tahoma"/>
          <w:color w:val="auto"/>
          <w:sz w:val="22"/>
          <w:szCs w:val="22"/>
          <w:lang w:eastAsia="x-none"/>
        </w:rPr>
        <w:t>do wykonania zamówienia</w:t>
      </w:r>
      <w:r w:rsidRPr="005C4B52">
        <w:rPr>
          <w:rFonts w:ascii="Calibri" w:hAnsi="Calibri" w:cs="Tahoma"/>
          <w:color w:val="auto"/>
          <w:sz w:val="22"/>
          <w:szCs w:val="22"/>
        </w:rPr>
        <w:t>;</w:t>
      </w:r>
    </w:p>
    <w:p w:rsidR="006A6BEE" w:rsidRPr="005C4B52" w:rsidRDefault="006A6BEE" w:rsidP="0094258D">
      <w:pPr>
        <w:pStyle w:val="Default"/>
        <w:numPr>
          <w:ilvl w:val="0"/>
          <w:numId w:val="18"/>
        </w:numPr>
        <w:tabs>
          <w:tab w:val="left" w:pos="1560"/>
          <w:tab w:val="left" w:pos="2977"/>
        </w:tabs>
        <w:ind w:left="1560" w:hanging="426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  <w:lang w:eastAsia="x-none"/>
        </w:rPr>
        <w:lastRenderedPageBreak/>
        <w:t>sytuacji ekonomicznej i finansowej</w:t>
      </w:r>
      <w:r w:rsidRPr="005C4B52">
        <w:rPr>
          <w:rFonts w:ascii="Calibri" w:hAnsi="Calibri" w:cs="Tahoma"/>
          <w:color w:val="auto"/>
          <w:sz w:val="22"/>
          <w:szCs w:val="22"/>
        </w:rPr>
        <w:t>;</w:t>
      </w:r>
    </w:p>
    <w:p w:rsidR="006A6BEE" w:rsidRPr="005C4B52" w:rsidRDefault="00964FED" w:rsidP="00964FED">
      <w:pPr>
        <w:pStyle w:val="Default"/>
        <w:tabs>
          <w:tab w:val="left" w:pos="1560"/>
        </w:tabs>
        <w:ind w:left="709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Ocena spełnienia w/w warunków zostanie przeprowadzona na postawie złożonych oświadczeń w formularzu ofertowym stanowiącym </w:t>
      </w:r>
      <w:r w:rsidR="00F868F5" w:rsidRPr="005C4B52">
        <w:rPr>
          <w:rFonts w:ascii="Calibri" w:hAnsi="Calibri" w:cs="Tahoma"/>
          <w:color w:val="auto"/>
          <w:sz w:val="22"/>
          <w:szCs w:val="22"/>
        </w:rPr>
        <w:t>Z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ałącznik </w:t>
      </w:r>
      <w:r w:rsidR="00F00921" w:rsidRPr="005C4B52">
        <w:rPr>
          <w:rFonts w:ascii="Calibri" w:hAnsi="Calibri" w:cs="Tahoma"/>
          <w:b/>
          <w:bCs/>
          <w:color w:val="auto"/>
          <w:sz w:val="22"/>
          <w:szCs w:val="22"/>
        </w:rPr>
        <w:t>nr 2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do niniejszego </w:t>
      </w:r>
      <w:r w:rsidRPr="005C4B52">
        <w:rPr>
          <w:rFonts w:ascii="Calibri" w:hAnsi="Calibri" w:cs="Tahoma"/>
          <w:caps/>
          <w:color w:val="auto"/>
          <w:sz w:val="22"/>
          <w:szCs w:val="22"/>
        </w:rPr>
        <w:t>zapytania ofertowego</w:t>
      </w:r>
      <w:r w:rsidRPr="005C4B52">
        <w:rPr>
          <w:rFonts w:ascii="Calibri" w:hAnsi="Calibri" w:cs="Tahoma"/>
          <w:color w:val="auto"/>
          <w:sz w:val="22"/>
          <w:szCs w:val="22"/>
        </w:rPr>
        <w:t>.</w:t>
      </w:r>
    </w:p>
    <w:p w:rsidR="00EC52F4" w:rsidRPr="005C4B52" w:rsidRDefault="007935AD" w:rsidP="0094258D">
      <w:pPr>
        <w:pStyle w:val="Default"/>
        <w:numPr>
          <w:ilvl w:val="1"/>
          <w:numId w:val="11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eastAsia="Calibri" w:hAnsi="Calibri" w:cs="Tahoma"/>
          <w:color w:val="auto"/>
          <w:sz w:val="22"/>
          <w:szCs w:val="22"/>
        </w:rPr>
        <w:t xml:space="preserve">Z postępowania </w:t>
      </w:r>
      <w:r w:rsidR="00EC52F4" w:rsidRPr="005C4B52">
        <w:rPr>
          <w:rFonts w:ascii="Calibri" w:eastAsia="Calibri" w:hAnsi="Calibri" w:cs="Tahoma"/>
          <w:color w:val="auto"/>
          <w:sz w:val="22"/>
          <w:szCs w:val="22"/>
        </w:rPr>
        <w:t xml:space="preserve">wyklucza się: </w:t>
      </w:r>
    </w:p>
    <w:p w:rsidR="00EC52F4" w:rsidRPr="005C4B52" w:rsidRDefault="00EC52F4" w:rsidP="009425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/>
        <w:ind w:left="1418" w:hanging="709"/>
        <w:jc w:val="both"/>
        <w:rPr>
          <w:rFonts w:ascii="Calibri" w:eastAsia="Calibri" w:hAnsi="Calibri" w:cs="Tahoma"/>
          <w:sz w:val="22"/>
          <w:szCs w:val="22"/>
        </w:rPr>
      </w:pPr>
      <w:r w:rsidRPr="005C4B52">
        <w:rPr>
          <w:rFonts w:ascii="Calibri" w:eastAsia="Calibri" w:hAnsi="Calibri" w:cs="Tahoma"/>
          <w:sz w:val="22"/>
          <w:szCs w:val="22"/>
        </w:rPr>
        <w:t xml:space="preserve">wykonawcę, który nie wykazał spełniania </w:t>
      </w:r>
      <w:r w:rsidR="007935AD" w:rsidRPr="005C4B52">
        <w:rPr>
          <w:rFonts w:ascii="Calibri" w:eastAsia="Calibri" w:hAnsi="Calibri" w:cs="Tahoma"/>
          <w:sz w:val="22"/>
          <w:szCs w:val="22"/>
        </w:rPr>
        <w:t>warunków udziału w postępowaniu</w:t>
      </w:r>
      <w:r w:rsidR="007935AD" w:rsidRPr="005C4B52">
        <w:rPr>
          <w:rFonts w:ascii="Calibri" w:eastAsia="Calibri" w:hAnsi="Calibri" w:cs="Tahoma"/>
          <w:sz w:val="22"/>
          <w:szCs w:val="22"/>
          <w:lang w:val="pl-PL"/>
        </w:rPr>
        <w:t>,</w:t>
      </w:r>
    </w:p>
    <w:p w:rsidR="000723A8" w:rsidRPr="005C4B52" w:rsidRDefault="000723A8" w:rsidP="009425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/>
        <w:ind w:left="1418" w:hanging="709"/>
        <w:jc w:val="both"/>
        <w:rPr>
          <w:rFonts w:ascii="Calibri" w:eastAsia="Calibri" w:hAnsi="Calibri" w:cs="Tahoma"/>
          <w:sz w:val="22"/>
          <w:szCs w:val="22"/>
        </w:rPr>
      </w:pPr>
      <w:r w:rsidRPr="005C4B52">
        <w:rPr>
          <w:rFonts w:ascii="Calibri" w:eastAsia="Calibri" w:hAnsi="Calibri" w:cs="Tahoma"/>
          <w:sz w:val="22"/>
          <w:szCs w:val="22"/>
          <w:lang w:val="pl-PL"/>
        </w:rPr>
        <w:t xml:space="preserve">nie zaakceptował warunków określonych </w:t>
      </w:r>
      <w:r w:rsidR="009A4878" w:rsidRPr="005C4B52">
        <w:rPr>
          <w:rFonts w:ascii="Calibri" w:eastAsia="Calibri" w:hAnsi="Calibri" w:cs="Tahoma"/>
          <w:sz w:val="22"/>
          <w:szCs w:val="22"/>
          <w:lang w:val="pl-PL"/>
        </w:rPr>
        <w:t xml:space="preserve">przez zamawiającego </w:t>
      </w:r>
      <w:r w:rsidRPr="005C4B52">
        <w:rPr>
          <w:rFonts w:ascii="Calibri" w:eastAsia="Calibri" w:hAnsi="Calibri" w:cs="Tahoma"/>
          <w:sz w:val="22"/>
          <w:szCs w:val="22"/>
          <w:lang w:val="pl-PL"/>
        </w:rPr>
        <w:t>w ZAPYTANIU OFERTOWYM.</w:t>
      </w:r>
    </w:p>
    <w:p w:rsidR="001D551D" w:rsidRPr="005C4B52" w:rsidRDefault="001D551D" w:rsidP="0094258D">
      <w:pPr>
        <w:pStyle w:val="Default"/>
        <w:numPr>
          <w:ilvl w:val="1"/>
          <w:numId w:val="11"/>
        </w:numPr>
        <w:ind w:left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eastAsia="Calibri" w:hAnsi="Calibri" w:cs="Tahoma"/>
          <w:color w:val="auto"/>
          <w:sz w:val="22"/>
          <w:szCs w:val="22"/>
        </w:rPr>
        <w:t xml:space="preserve">Zamawiający może wykluczyć wykonawcę na każdym etapie postępowania o udzielenie zamówienia. </w:t>
      </w:r>
    </w:p>
    <w:p w:rsidR="001D551D" w:rsidRPr="005C4B52" w:rsidRDefault="001D551D" w:rsidP="0094258D">
      <w:pPr>
        <w:pStyle w:val="Default"/>
        <w:numPr>
          <w:ilvl w:val="1"/>
          <w:numId w:val="11"/>
        </w:numPr>
        <w:ind w:left="709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eastAsia="Calibri" w:hAnsi="Calibri" w:cs="Tahoma"/>
          <w:color w:val="auto"/>
          <w:sz w:val="22"/>
          <w:szCs w:val="22"/>
        </w:rPr>
        <w:t>Ofertę wykonawcy wykluczonego uznaje się za odrzuconą.</w:t>
      </w:r>
    </w:p>
    <w:p w:rsidR="003D1ADD" w:rsidRPr="005C4B52" w:rsidRDefault="003D1ADD" w:rsidP="001D551D">
      <w:pPr>
        <w:pStyle w:val="Default"/>
        <w:ind w:left="709"/>
        <w:jc w:val="both"/>
        <w:rPr>
          <w:rFonts w:ascii="Calibri" w:hAnsi="Calibri" w:cs="Tahoma"/>
          <w:color w:val="auto"/>
          <w:sz w:val="22"/>
          <w:szCs w:val="22"/>
        </w:rPr>
      </w:pPr>
    </w:p>
    <w:p w:rsidR="00616C28" w:rsidRPr="005C4B52" w:rsidRDefault="00616C28" w:rsidP="00300A6B">
      <w:pPr>
        <w:pStyle w:val="Nagwek1"/>
      </w:pPr>
      <w:r w:rsidRPr="005C4B52">
        <w:t>Wykaz oświadczeń i dokumentów, jakie mają dostarczyć wykonawcy w celu potwierdzenia braku podstaw do wykluczenia</w:t>
      </w:r>
      <w:r w:rsidR="00EF5F08" w:rsidRPr="005C4B52">
        <w:t xml:space="preserve">, </w:t>
      </w:r>
      <w:r w:rsidRPr="005C4B52">
        <w:t>spełniania warunków udziału w postępowaniu</w:t>
      </w:r>
      <w:r w:rsidR="00EF5F08" w:rsidRPr="005C4B52">
        <w:t xml:space="preserve"> oraz że oferowane dostawy spełniają wymagania określone przez zamawiającego.</w:t>
      </w:r>
    </w:p>
    <w:p w:rsidR="00102084" w:rsidRPr="005C4B52" w:rsidRDefault="00186AEA" w:rsidP="0094258D">
      <w:pPr>
        <w:pStyle w:val="Default"/>
        <w:numPr>
          <w:ilvl w:val="1"/>
          <w:numId w:val="12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eastAsia="Calibri" w:hAnsi="Calibri" w:cs="Tahoma"/>
          <w:color w:val="auto"/>
          <w:sz w:val="22"/>
          <w:szCs w:val="22"/>
        </w:rPr>
        <w:t xml:space="preserve">W celu </w:t>
      </w:r>
      <w:r w:rsidR="006C26F5" w:rsidRPr="005C4B52">
        <w:rPr>
          <w:rFonts w:ascii="Calibri" w:eastAsia="Calibri" w:hAnsi="Calibri" w:cs="Tahoma"/>
          <w:color w:val="auto"/>
          <w:sz w:val="22"/>
          <w:szCs w:val="22"/>
        </w:rPr>
        <w:t xml:space="preserve">wykazania braku podstaw do wykluczenia oraz </w:t>
      </w:r>
      <w:r w:rsidRPr="005C4B52">
        <w:rPr>
          <w:rFonts w:ascii="Calibri" w:eastAsia="Calibri" w:hAnsi="Calibri" w:cs="Tahoma"/>
          <w:color w:val="auto"/>
          <w:sz w:val="22"/>
          <w:szCs w:val="22"/>
        </w:rPr>
        <w:t>potwierdzenia spełniania w</w:t>
      </w:r>
      <w:r w:rsidR="006C26F5" w:rsidRPr="005C4B52">
        <w:rPr>
          <w:rFonts w:ascii="Calibri" w:eastAsia="Calibri" w:hAnsi="Calibri" w:cs="Tahoma"/>
          <w:color w:val="auto"/>
          <w:sz w:val="22"/>
          <w:szCs w:val="22"/>
        </w:rPr>
        <w:t xml:space="preserve">arunków udziału w postępowaniu </w:t>
      </w:r>
      <w:r w:rsidR="00C93CD9" w:rsidRPr="005C4B52">
        <w:rPr>
          <w:rFonts w:ascii="Calibri" w:eastAsia="Calibri" w:hAnsi="Calibri" w:cs="Tahoma"/>
          <w:color w:val="auto"/>
          <w:sz w:val="22"/>
          <w:szCs w:val="22"/>
        </w:rPr>
        <w:t>należ</w:t>
      </w:r>
      <w:r w:rsidRPr="005C4B52">
        <w:rPr>
          <w:rFonts w:ascii="Calibri" w:eastAsia="Calibri" w:hAnsi="Calibri" w:cs="Tahoma"/>
          <w:color w:val="auto"/>
          <w:sz w:val="22"/>
          <w:szCs w:val="22"/>
        </w:rPr>
        <w:t>y złożyć następujące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5C4B52">
        <w:rPr>
          <w:rFonts w:ascii="Calibri" w:eastAsia="Calibri" w:hAnsi="Calibri" w:cs="Tahoma"/>
          <w:color w:val="auto"/>
          <w:sz w:val="22"/>
          <w:szCs w:val="22"/>
        </w:rPr>
        <w:t>oświadczenia</w:t>
      </w:r>
      <w:r w:rsidR="006D19A7" w:rsidRPr="005C4B52">
        <w:rPr>
          <w:rFonts w:ascii="Calibri" w:eastAsia="Calibri" w:hAnsi="Calibri" w:cs="Tahoma"/>
          <w:color w:val="auto"/>
          <w:sz w:val="22"/>
          <w:szCs w:val="22"/>
        </w:rPr>
        <w:t>, informacje</w:t>
      </w:r>
      <w:r w:rsidRPr="005C4B52">
        <w:rPr>
          <w:rFonts w:ascii="Calibri" w:eastAsia="Calibri" w:hAnsi="Calibri" w:cs="Tahoma"/>
          <w:color w:val="auto"/>
          <w:sz w:val="22"/>
          <w:szCs w:val="22"/>
        </w:rPr>
        <w:t xml:space="preserve"> i dokumenty</w:t>
      </w:r>
      <w:r w:rsidR="006D19A7" w:rsidRPr="005C4B52">
        <w:rPr>
          <w:rFonts w:ascii="Calibri" w:eastAsia="Calibri" w:hAnsi="Calibri" w:cs="Tahoma"/>
          <w:color w:val="auto"/>
          <w:sz w:val="22"/>
          <w:szCs w:val="22"/>
        </w:rPr>
        <w:t>:</w:t>
      </w:r>
    </w:p>
    <w:p w:rsidR="006D19A7" w:rsidRPr="005C4B52" w:rsidRDefault="006D19A7" w:rsidP="0094258D">
      <w:pPr>
        <w:pStyle w:val="Default"/>
        <w:numPr>
          <w:ilvl w:val="0"/>
          <w:numId w:val="30"/>
        </w:numPr>
        <w:ind w:left="1080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oświadczenie o posiadaniu niezbędnej wiedzy i doświadczenia </w:t>
      </w:r>
      <w:r w:rsidRPr="005C4B52">
        <w:rPr>
          <w:rFonts w:ascii="Calibri" w:hAnsi="Calibri" w:cs="Tahoma"/>
          <w:color w:val="auto"/>
          <w:sz w:val="22"/>
          <w:szCs w:val="22"/>
          <w:lang w:eastAsia="x-none"/>
        </w:rPr>
        <w:t xml:space="preserve">do wykonania zamówienia - 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w formularzu ofertowym stanowiącym </w:t>
      </w:r>
      <w:r w:rsidR="00F868F5" w:rsidRPr="005C4B52">
        <w:rPr>
          <w:rFonts w:ascii="Calibri" w:hAnsi="Calibri" w:cs="Tahoma"/>
          <w:color w:val="auto"/>
          <w:sz w:val="22"/>
          <w:szCs w:val="22"/>
        </w:rPr>
        <w:t xml:space="preserve">Załącznik </w:t>
      </w:r>
      <w:r w:rsidR="00F00921" w:rsidRPr="005C4B52">
        <w:rPr>
          <w:rFonts w:ascii="Calibri" w:hAnsi="Calibri" w:cs="Tahoma"/>
          <w:b/>
          <w:bCs/>
          <w:color w:val="auto"/>
          <w:sz w:val="22"/>
          <w:szCs w:val="22"/>
        </w:rPr>
        <w:t xml:space="preserve">nr </w:t>
      </w:r>
      <w:r w:rsidR="00204AA3" w:rsidRPr="005C4B52">
        <w:rPr>
          <w:rFonts w:ascii="Calibri" w:hAnsi="Calibri" w:cs="Tahoma"/>
          <w:b/>
          <w:bCs/>
          <w:color w:val="auto"/>
          <w:sz w:val="22"/>
          <w:szCs w:val="22"/>
        </w:rPr>
        <w:t>2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do niniejszego </w:t>
      </w:r>
      <w:r w:rsidRPr="005C4B52">
        <w:rPr>
          <w:rFonts w:ascii="Calibri" w:hAnsi="Calibri" w:cs="Tahoma"/>
          <w:caps/>
          <w:color w:val="auto"/>
          <w:sz w:val="22"/>
          <w:szCs w:val="22"/>
        </w:rPr>
        <w:t>zapytania ofertowego</w:t>
      </w:r>
      <w:r w:rsidRPr="005C4B52">
        <w:rPr>
          <w:rFonts w:ascii="Calibri" w:hAnsi="Calibri" w:cs="Tahoma"/>
          <w:color w:val="auto"/>
          <w:sz w:val="22"/>
          <w:szCs w:val="22"/>
          <w:lang w:eastAsia="x-none"/>
        </w:rPr>
        <w:t>,</w:t>
      </w:r>
    </w:p>
    <w:p w:rsidR="00D45229" w:rsidRPr="005C4B52" w:rsidRDefault="006D19A7" w:rsidP="00D45229">
      <w:pPr>
        <w:pStyle w:val="Default"/>
        <w:numPr>
          <w:ilvl w:val="0"/>
          <w:numId w:val="30"/>
        </w:numPr>
        <w:ind w:left="1080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  <w:lang w:eastAsia="x-none"/>
        </w:rPr>
        <w:t xml:space="preserve">oświadczenie dotyczące sytuacji ekonomicznej i finansowej - 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w formularzu ofertowym stanowiącym </w:t>
      </w:r>
      <w:r w:rsidR="00F868F5" w:rsidRPr="005C4B52">
        <w:rPr>
          <w:rFonts w:ascii="Calibri" w:hAnsi="Calibri" w:cs="Tahoma"/>
          <w:color w:val="auto"/>
          <w:sz w:val="22"/>
          <w:szCs w:val="22"/>
        </w:rPr>
        <w:t xml:space="preserve">Załącznik </w:t>
      </w:r>
      <w:r w:rsidR="00F00921" w:rsidRPr="005C4B52">
        <w:rPr>
          <w:rFonts w:ascii="Calibri" w:hAnsi="Calibri" w:cs="Tahoma"/>
          <w:b/>
          <w:bCs/>
          <w:color w:val="auto"/>
          <w:sz w:val="22"/>
          <w:szCs w:val="22"/>
        </w:rPr>
        <w:t>nr 2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do niniejszego </w:t>
      </w:r>
      <w:r w:rsidRPr="005C4B52">
        <w:rPr>
          <w:rFonts w:ascii="Calibri" w:hAnsi="Calibri" w:cs="Tahoma"/>
          <w:caps/>
          <w:color w:val="auto"/>
          <w:sz w:val="22"/>
          <w:szCs w:val="22"/>
        </w:rPr>
        <w:t>zapytania ofertowego</w:t>
      </w:r>
      <w:r w:rsidRPr="005C4B52">
        <w:rPr>
          <w:rFonts w:ascii="Calibri" w:hAnsi="Calibri" w:cs="Tahoma"/>
          <w:color w:val="auto"/>
          <w:sz w:val="22"/>
          <w:szCs w:val="22"/>
        </w:rPr>
        <w:t>,</w:t>
      </w:r>
    </w:p>
    <w:p w:rsidR="00D45229" w:rsidRPr="005C4B52" w:rsidRDefault="00D45229" w:rsidP="00D45229">
      <w:pPr>
        <w:pStyle w:val="Default"/>
        <w:numPr>
          <w:ilvl w:val="0"/>
          <w:numId w:val="30"/>
        </w:numPr>
        <w:ind w:left="1080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informację identyfikującą oferowany przedmiot zamówienia, </w:t>
      </w:r>
      <w:proofErr w:type="spellStart"/>
      <w:r w:rsidRPr="005C4B52">
        <w:rPr>
          <w:rFonts w:ascii="Calibri" w:hAnsi="Calibri" w:cs="Tahoma"/>
          <w:color w:val="auto"/>
          <w:sz w:val="22"/>
          <w:szCs w:val="22"/>
        </w:rPr>
        <w:t>np</w:t>
      </w:r>
      <w:proofErr w:type="spellEnd"/>
      <w:r w:rsidRPr="005C4B52">
        <w:rPr>
          <w:rFonts w:ascii="Calibri" w:hAnsi="Calibri" w:cs="Tahoma"/>
          <w:color w:val="auto"/>
          <w:sz w:val="22"/>
          <w:szCs w:val="22"/>
        </w:rPr>
        <w:t>: producenta, markę, typ, nazwę handlową, model, symbol lub inne oznaczenia lub opis techniczny lub kartę katalogową – informację należy zamieścić w formularzu ofertowym stanowiącym Załącznik nr 2 do niniejszego ZAPYTANIA OFERTOWEGO</w:t>
      </w:r>
      <w:r w:rsidR="003207CE" w:rsidRPr="005C4B52">
        <w:rPr>
          <w:rFonts w:ascii="Calibri" w:hAnsi="Calibri" w:cs="Tahoma"/>
          <w:color w:val="auto"/>
          <w:sz w:val="22"/>
          <w:szCs w:val="22"/>
        </w:rPr>
        <w:t xml:space="preserve"> lub w załączniku do formularza oferty</w:t>
      </w:r>
      <w:r w:rsidRPr="005C4B52">
        <w:rPr>
          <w:rFonts w:ascii="Calibri" w:hAnsi="Calibri" w:cs="Tahoma"/>
          <w:color w:val="auto"/>
          <w:sz w:val="22"/>
          <w:szCs w:val="22"/>
        </w:rPr>
        <w:t>.</w:t>
      </w:r>
    </w:p>
    <w:p w:rsidR="00EF7DCF" w:rsidRPr="005C4B52" w:rsidRDefault="00EF7DCF" w:rsidP="0094258D">
      <w:pPr>
        <w:pStyle w:val="Akapitzlist"/>
        <w:widowControl w:val="0"/>
        <w:numPr>
          <w:ilvl w:val="1"/>
          <w:numId w:val="12"/>
        </w:numPr>
        <w:ind w:left="709"/>
        <w:contextualSpacing/>
        <w:jc w:val="both"/>
        <w:rPr>
          <w:rFonts w:ascii="Calibri" w:eastAsia="Calibri" w:hAnsi="Calibri" w:cs="Tahoma"/>
          <w:sz w:val="22"/>
          <w:szCs w:val="22"/>
        </w:rPr>
      </w:pPr>
      <w:r w:rsidRPr="005C4B52">
        <w:rPr>
          <w:rFonts w:ascii="Calibri" w:eastAsia="Calibri" w:hAnsi="Calibri" w:cs="Tahoma"/>
          <w:sz w:val="22"/>
          <w:szCs w:val="22"/>
        </w:rPr>
        <w:t>Ilekroć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wykonawcy/podmiotu, zgodnie z zasadami reprezentacji wskazanymi we właściwym rejestrze.</w:t>
      </w:r>
    </w:p>
    <w:p w:rsidR="00135225" w:rsidRPr="005C4B52" w:rsidRDefault="008D172A" w:rsidP="0094258D">
      <w:pPr>
        <w:pStyle w:val="Akapitzlist"/>
        <w:widowControl w:val="0"/>
        <w:numPr>
          <w:ilvl w:val="1"/>
          <w:numId w:val="12"/>
        </w:numPr>
        <w:ind w:left="709"/>
        <w:contextualSpacing/>
        <w:jc w:val="both"/>
        <w:rPr>
          <w:rFonts w:ascii="Calibri" w:eastAsia="Calibri" w:hAnsi="Calibri" w:cs="Tahoma"/>
          <w:sz w:val="22"/>
          <w:szCs w:val="22"/>
        </w:rPr>
      </w:pPr>
      <w:r w:rsidRPr="005C4B52">
        <w:rPr>
          <w:rFonts w:ascii="Calibri" w:eastAsia="Calibri" w:hAnsi="Calibri" w:cs="Tahoma"/>
          <w:sz w:val="22"/>
          <w:szCs w:val="22"/>
        </w:rPr>
        <w:t>Podpisy na oświadczeniach i dokumentach muszą być złożone w sposób pozwalający zidentyfikować</w:t>
      </w:r>
      <w:r w:rsidRPr="005C4B52">
        <w:rPr>
          <w:rFonts w:ascii="Calibri" w:eastAsia="Calibri" w:hAnsi="Calibri" w:cs="Tahoma"/>
          <w:sz w:val="22"/>
          <w:szCs w:val="22"/>
          <w:lang w:val="pl-PL"/>
        </w:rPr>
        <w:t xml:space="preserve"> </w:t>
      </w:r>
      <w:r w:rsidRPr="005C4B52">
        <w:rPr>
          <w:rFonts w:ascii="Calibri" w:eastAsia="Calibri" w:hAnsi="Calibri" w:cs="Tahoma"/>
          <w:sz w:val="22"/>
          <w:szCs w:val="22"/>
        </w:rPr>
        <w:t>osobę podpisującą</w:t>
      </w:r>
      <w:r w:rsidR="007D7B08" w:rsidRPr="005C4B52">
        <w:rPr>
          <w:rFonts w:ascii="Calibri" w:eastAsia="Calibri" w:hAnsi="Calibri" w:cs="Tahoma"/>
          <w:sz w:val="22"/>
          <w:szCs w:val="22"/>
          <w:lang w:val="pl-PL"/>
        </w:rPr>
        <w:t>.</w:t>
      </w:r>
      <w:r w:rsidRPr="005C4B52">
        <w:rPr>
          <w:rFonts w:ascii="Calibri" w:eastAsia="Calibri" w:hAnsi="Calibri" w:cs="Tahoma"/>
          <w:sz w:val="22"/>
          <w:szCs w:val="22"/>
        </w:rPr>
        <w:t xml:space="preserve"> </w:t>
      </w:r>
      <w:r w:rsidRPr="005C4B52">
        <w:rPr>
          <w:rFonts w:ascii="Calibri" w:eastAsia="Calibri" w:hAnsi="Calibri" w:cs="Tahoma"/>
          <w:sz w:val="22"/>
          <w:szCs w:val="22"/>
          <w:lang w:val="pl-PL"/>
        </w:rPr>
        <w:t>Zaleca się, aby p</w:t>
      </w:r>
      <w:r w:rsidR="00135225" w:rsidRPr="005C4B52">
        <w:rPr>
          <w:rFonts w:ascii="Calibri" w:eastAsia="Calibri" w:hAnsi="Calibri" w:cs="Tahoma"/>
          <w:sz w:val="22"/>
          <w:szCs w:val="22"/>
        </w:rPr>
        <w:t xml:space="preserve">oświadczenie </w:t>
      </w:r>
      <w:r w:rsidR="0088288D" w:rsidRPr="005C4B52">
        <w:rPr>
          <w:rFonts w:ascii="Calibri" w:eastAsia="Calibri" w:hAnsi="Calibri" w:cs="Tahoma"/>
          <w:sz w:val="22"/>
          <w:szCs w:val="22"/>
        </w:rPr>
        <w:t xml:space="preserve">za zgodność z oryginałem </w:t>
      </w:r>
      <w:r w:rsidRPr="005C4B52">
        <w:rPr>
          <w:rFonts w:ascii="Calibri" w:eastAsia="Calibri" w:hAnsi="Calibri" w:cs="Tahoma"/>
          <w:sz w:val="22"/>
          <w:szCs w:val="22"/>
        </w:rPr>
        <w:t>zawiera</w:t>
      </w:r>
      <w:r w:rsidRPr="005C4B52">
        <w:rPr>
          <w:rFonts w:ascii="Calibri" w:eastAsia="Calibri" w:hAnsi="Calibri" w:cs="Tahoma"/>
          <w:sz w:val="22"/>
          <w:szCs w:val="22"/>
          <w:lang w:val="pl-PL"/>
        </w:rPr>
        <w:t>ło</w:t>
      </w:r>
      <w:r w:rsidR="00135225" w:rsidRPr="005C4B52">
        <w:rPr>
          <w:rFonts w:ascii="Calibri" w:eastAsia="Calibri" w:hAnsi="Calibri" w:cs="Tahoma"/>
          <w:sz w:val="22"/>
          <w:szCs w:val="22"/>
        </w:rPr>
        <w:t xml:space="preserve"> sformułowanie „za zgodność z oryginałem”, pieczątkę imienną osoby lub osób uprawnionych do reprezentowania oraz podpis lub parafę, a w przypadku braku imiennej pieczątki czytelny podpis zawierający imię i nazwisko.</w:t>
      </w:r>
      <w:r w:rsidRPr="005C4B52">
        <w:rPr>
          <w:rFonts w:ascii="Calibri" w:eastAsia="Calibri" w:hAnsi="Calibri" w:cs="Tahoma"/>
          <w:sz w:val="22"/>
          <w:szCs w:val="22"/>
          <w:lang w:val="pl-PL"/>
        </w:rPr>
        <w:t xml:space="preserve"> </w:t>
      </w:r>
    </w:p>
    <w:p w:rsidR="00BD018D" w:rsidRPr="005C4B52" w:rsidRDefault="00BD018D" w:rsidP="00C0077E">
      <w:pPr>
        <w:pStyle w:val="Akapitzlist"/>
        <w:widowControl w:val="0"/>
        <w:ind w:left="709"/>
        <w:contextualSpacing/>
        <w:jc w:val="both"/>
        <w:rPr>
          <w:rFonts w:ascii="Calibri" w:eastAsia="Calibri" w:hAnsi="Calibri" w:cs="Tahoma"/>
          <w:sz w:val="22"/>
          <w:szCs w:val="22"/>
          <w:lang w:val="pl-PL"/>
        </w:rPr>
      </w:pPr>
    </w:p>
    <w:p w:rsidR="00E650EF" w:rsidRPr="005C4B52" w:rsidRDefault="00E650EF" w:rsidP="00300A6B">
      <w:pPr>
        <w:pStyle w:val="Nagwek1"/>
      </w:pPr>
      <w:r w:rsidRPr="005C4B52">
        <w:t>Opis kryteriów, którymi zamawiający będzie się kierował przy wyborze oferty.</w:t>
      </w:r>
    </w:p>
    <w:p w:rsidR="00E650EF" w:rsidRPr="005C4B52" w:rsidRDefault="00E650EF" w:rsidP="0094258D">
      <w:pPr>
        <w:pStyle w:val="Tekstpodstawowy3"/>
        <w:numPr>
          <w:ilvl w:val="1"/>
          <w:numId w:val="19"/>
        </w:numPr>
        <w:rPr>
          <w:rFonts w:ascii="Calibri" w:hAnsi="Calibri" w:cs="Tahoma"/>
        </w:rPr>
      </w:pPr>
      <w:r w:rsidRPr="005C4B52">
        <w:rPr>
          <w:rFonts w:ascii="Calibri" w:hAnsi="Calibri" w:cs="Tahoma"/>
          <w:b w:val="0"/>
        </w:rPr>
        <w:t>Ocenie podlegają jedynie oferty niepodlegające odrzuceniu.</w:t>
      </w:r>
    </w:p>
    <w:p w:rsidR="00E650EF" w:rsidRPr="005C4B52" w:rsidRDefault="00E650EF" w:rsidP="0094258D">
      <w:pPr>
        <w:pStyle w:val="Tekstpodstawowy3"/>
        <w:numPr>
          <w:ilvl w:val="1"/>
          <w:numId w:val="19"/>
        </w:numPr>
        <w:rPr>
          <w:rFonts w:ascii="Calibri" w:hAnsi="Calibri" w:cs="Tahoma"/>
        </w:rPr>
      </w:pPr>
      <w:r w:rsidRPr="005C4B52">
        <w:rPr>
          <w:rFonts w:ascii="Calibri" w:hAnsi="Calibri" w:cs="Tahoma"/>
          <w:b w:val="0"/>
        </w:rPr>
        <w:t xml:space="preserve">Zamawiający wybierze ofertę kierując się następującymi kryteriami wyboru:  </w:t>
      </w:r>
    </w:p>
    <w:p w:rsidR="00E650EF" w:rsidRPr="005C4B52" w:rsidRDefault="00E650EF" w:rsidP="00E650EF">
      <w:pPr>
        <w:pStyle w:val="Tekstpodstawowy3"/>
        <w:ind w:left="720"/>
        <w:rPr>
          <w:rFonts w:ascii="Calibri" w:hAnsi="Calibri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E650EF" w:rsidRPr="005C4B52" w:rsidTr="00123DE8">
        <w:trPr>
          <w:jc w:val="center"/>
        </w:trPr>
        <w:tc>
          <w:tcPr>
            <w:tcW w:w="664" w:type="dxa"/>
          </w:tcPr>
          <w:p w:rsidR="00E650EF" w:rsidRPr="005C4B52" w:rsidRDefault="00E650EF" w:rsidP="00123DE8">
            <w:pPr>
              <w:pStyle w:val="Tekstpodstawowywcity"/>
              <w:spacing w:after="0"/>
              <w:ind w:left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>l.p.</w:t>
            </w:r>
          </w:p>
        </w:tc>
        <w:tc>
          <w:tcPr>
            <w:tcW w:w="5047" w:type="dxa"/>
          </w:tcPr>
          <w:p w:rsidR="00E650EF" w:rsidRPr="005C4B52" w:rsidRDefault="00E650EF" w:rsidP="00123DE8">
            <w:pPr>
              <w:pStyle w:val="Tekstpodstawowywcity"/>
              <w:spacing w:after="0"/>
              <w:ind w:left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>Nawa kryterium</w:t>
            </w:r>
          </w:p>
        </w:tc>
        <w:tc>
          <w:tcPr>
            <w:tcW w:w="1332" w:type="dxa"/>
          </w:tcPr>
          <w:p w:rsidR="00E650EF" w:rsidRPr="005C4B52" w:rsidRDefault="00E650EF" w:rsidP="00123DE8">
            <w:pPr>
              <w:pStyle w:val="Tekstpodstawowywcity"/>
              <w:spacing w:after="0"/>
              <w:ind w:left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>waga</w:t>
            </w:r>
          </w:p>
        </w:tc>
      </w:tr>
      <w:tr w:rsidR="00E650EF" w:rsidRPr="005C4B52" w:rsidTr="00123DE8">
        <w:trPr>
          <w:jc w:val="center"/>
        </w:trPr>
        <w:tc>
          <w:tcPr>
            <w:tcW w:w="664" w:type="dxa"/>
          </w:tcPr>
          <w:p w:rsidR="00E650EF" w:rsidRPr="005C4B52" w:rsidRDefault="00E650EF" w:rsidP="00123DE8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>1.</w:t>
            </w:r>
          </w:p>
        </w:tc>
        <w:tc>
          <w:tcPr>
            <w:tcW w:w="5047" w:type="dxa"/>
          </w:tcPr>
          <w:p w:rsidR="00E650EF" w:rsidRPr="005C4B52" w:rsidRDefault="00E650EF" w:rsidP="00123DE8">
            <w:pPr>
              <w:pStyle w:val="Tekstpodstawowywcity"/>
              <w:spacing w:after="0"/>
              <w:ind w:left="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="00CF55DF" w:rsidRPr="005C4B52">
              <w:rPr>
                <w:rFonts w:ascii="Calibri" w:hAnsi="Calibri" w:cs="Tahoma"/>
                <w:b/>
                <w:sz w:val="22"/>
                <w:szCs w:val="22"/>
              </w:rPr>
              <w:t>oferty</w:t>
            </w:r>
          </w:p>
        </w:tc>
        <w:tc>
          <w:tcPr>
            <w:tcW w:w="1332" w:type="dxa"/>
          </w:tcPr>
          <w:p w:rsidR="00E650EF" w:rsidRPr="005C4B52" w:rsidRDefault="0030319B" w:rsidP="00803946">
            <w:pPr>
              <w:pStyle w:val="Tekstpodstawowywcity"/>
              <w:spacing w:after="0"/>
              <w:ind w:left="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5C4B52">
              <w:rPr>
                <w:rFonts w:ascii="Calibri" w:hAnsi="Calibri" w:cs="Tahoma"/>
                <w:b/>
                <w:sz w:val="22"/>
                <w:szCs w:val="22"/>
              </w:rPr>
              <w:t>10</w:t>
            </w:r>
            <w:r w:rsidR="00E650EF" w:rsidRPr="005C4B52">
              <w:rPr>
                <w:rFonts w:ascii="Calibri" w:hAnsi="Calibri" w:cs="Tahoma"/>
                <w:b/>
                <w:sz w:val="22"/>
                <w:szCs w:val="22"/>
              </w:rPr>
              <w:t>0 %</w:t>
            </w:r>
          </w:p>
        </w:tc>
      </w:tr>
    </w:tbl>
    <w:p w:rsidR="00E650EF" w:rsidRPr="005C4B52" w:rsidRDefault="00E650EF" w:rsidP="0094258D">
      <w:pPr>
        <w:pStyle w:val="Tekstpodstawowy3"/>
        <w:numPr>
          <w:ilvl w:val="1"/>
          <w:numId w:val="19"/>
        </w:numPr>
        <w:rPr>
          <w:rFonts w:ascii="Calibri" w:hAnsi="Calibri"/>
          <w:b w:val="0"/>
        </w:rPr>
      </w:pPr>
      <w:r w:rsidRPr="005C4B52">
        <w:rPr>
          <w:rFonts w:ascii="Calibri" w:hAnsi="Calibri"/>
          <w:b w:val="0"/>
        </w:rPr>
        <w:t>Sposób oceny ofert.</w:t>
      </w:r>
    </w:p>
    <w:p w:rsidR="00E650EF" w:rsidRPr="005C4B52" w:rsidRDefault="00E650EF" w:rsidP="00BE5925">
      <w:pPr>
        <w:pStyle w:val="Tekstpodstawowy3"/>
        <w:ind w:left="709"/>
        <w:rPr>
          <w:rFonts w:ascii="Calibri" w:hAnsi="Calibri" w:cs="Tahoma"/>
          <w:b w:val="0"/>
        </w:rPr>
      </w:pPr>
      <w:r w:rsidRPr="005C4B52">
        <w:rPr>
          <w:rFonts w:ascii="Calibri" w:hAnsi="Calibri" w:cs="Tahoma"/>
          <w:b w:val="0"/>
        </w:rPr>
        <w:t>W kryterium cena o</w:t>
      </w:r>
      <w:r w:rsidRPr="005C4B52">
        <w:rPr>
          <w:rFonts w:ascii="Calibri" w:eastAsia="Calibri" w:hAnsi="Calibri" w:cs="Tahoma"/>
          <w:b w:val="0"/>
          <w:highlight w:val="white"/>
        </w:rPr>
        <w:t>cenie podlega cena oferty brutto za całość przedmiotu zamówienia.</w:t>
      </w:r>
      <w:r w:rsidRPr="005C4B52">
        <w:rPr>
          <w:rFonts w:ascii="Calibri" w:eastAsia="Calibri" w:hAnsi="Calibri" w:cs="Tahoma"/>
          <w:b w:val="0"/>
        </w:rPr>
        <w:t xml:space="preserve"> O</w:t>
      </w:r>
      <w:r w:rsidRPr="005C4B52">
        <w:rPr>
          <w:rFonts w:ascii="Calibri" w:hAnsi="Calibri" w:cs="Tahoma"/>
          <w:b w:val="0"/>
        </w:rPr>
        <w:t xml:space="preserve">cenę – </w:t>
      </w:r>
      <w:r w:rsidR="0030319B" w:rsidRPr="005C4B52">
        <w:rPr>
          <w:rFonts w:ascii="Calibri" w:hAnsi="Calibri" w:cs="Tahoma"/>
          <w:b w:val="0"/>
        </w:rPr>
        <w:t>10</w:t>
      </w:r>
      <w:r w:rsidRPr="005C4B52">
        <w:rPr>
          <w:rFonts w:ascii="Calibri" w:hAnsi="Calibri" w:cs="Tahoma"/>
          <w:b w:val="0"/>
        </w:rPr>
        <w:t>0 pkt o</w:t>
      </w:r>
      <w:r w:rsidR="00BE5925" w:rsidRPr="005C4B52">
        <w:rPr>
          <w:rFonts w:ascii="Calibri" w:hAnsi="Calibri" w:cs="Tahoma"/>
          <w:b w:val="0"/>
        </w:rPr>
        <w:t xml:space="preserve">trzyma oferta z najniższą ceną. </w:t>
      </w:r>
      <w:r w:rsidRPr="005C4B52">
        <w:rPr>
          <w:rFonts w:ascii="Calibri" w:hAnsi="Calibri" w:cs="Tahoma"/>
          <w:b w:val="0"/>
        </w:rPr>
        <w:t xml:space="preserve">Pozostałe oferty z wyższymi cenami zostaną ocenione według wzoru: </w:t>
      </w:r>
      <w:r w:rsidRPr="005C4B52">
        <w:rPr>
          <w:rFonts w:ascii="Calibri" w:hAnsi="Calibri" w:cs="Tahoma"/>
          <w:b w:val="0"/>
          <w:bCs w:val="0"/>
        </w:rPr>
        <w:t xml:space="preserve">   </w:t>
      </w:r>
    </w:p>
    <w:p w:rsidR="00E650EF" w:rsidRPr="005C4B52" w:rsidRDefault="00E650EF" w:rsidP="00E650EF">
      <w:pPr>
        <w:pStyle w:val="Tekstpodstawowy3"/>
        <w:ind w:left="709"/>
        <w:rPr>
          <w:rFonts w:ascii="Calibri" w:hAnsi="Calibri" w:cs="Tahoma"/>
          <w:b w:val="0"/>
        </w:rPr>
      </w:pPr>
    </w:p>
    <w:p w:rsidR="00E650EF" w:rsidRPr="005C4B52" w:rsidRDefault="00AE17B1" w:rsidP="007D5943">
      <w:pPr>
        <w:tabs>
          <w:tab w:val="left" w:pos="3261"/>
          <w:tab w:val="left" w:pos="4395"/>
        </w:tabs>
        <w:ind w:left="2552" w:hanging="414"/>
        <w:jc w:val="center"/>
        <w:rPr>
          <w:rFonts w:ascii="Calibri" w:hAnsi="Calibri" w:cs="Tahoma"/>
          <w:b/>
          <w:bCs/>
          <w:sz w:val="22"/>
          <w:szCs w:val="22"/>
        </w:rPr>
      </w:pPr>
      <w:r w:rsidRPr="005C4B52">
        <w:rPr>
          <w:rFonts w:ascii="Calibri" w:hAnsi="Calibri" w:cs="Tahoma"/>
          <w:b/>
          <w:bCs/>
          <w:sz w:val="22"/>
          <w:szCs w:val="22"/>
        </w:rPr>
        <w:t xml:space="preserve">         </w:t>
      </w:r>
      <w:r w:rsidR="007D5943" w:rsidRPr="005C4B52">
        <w:rPr>
          <w:rFonts w:ascii="Calibri" w:hAnsi="Calibri" w:cs="Tahoma"/>
          <w:b/>
          <w:bCs/>
          <w:sz w:val="22"/>
          <w:szCs w:val="22"/>
        </w:rPr>
        <w:t xml:space="preserve">        n</w:t>
      </w:r>
      <w:r w:rsidR="00E650EF" w:rsidRPr="005C4B52">
        <w:rPr>
          <w:rFonts w:ascii="Calibri" w:hAnsi="Calibri" w:cs="Tahoma"/>
          <w:b/>
          <w:bCs/>
          <w:sz w:val="22"/>
          <w:szCs w:val="22"/>
        </w:rPr>
        <w:t xml:space="preserve">ajniższa cena oferty spośród ofert                                                                 </w:t>
      </w:r>
      <w:r w:rsidRPr="005C4B52">
        <w:rPr>
          <w:rFonts w:ascii="Calibri" w:hAnsi="Calibri" w:cs="Tahoma"/>
          <w:b/>
          <w:bCs/>
          <w:sz w:val="22"/>
          <w:szCs w:val="22"/>
        </w:rPr>
        <w:t xml:space="preserve">   </w:t>
      </w:r>
      <w:r w:rsidR="007D5943" w:rsidRPr="005C4B52">
        <w:rPr>
          <w:rFonts w:ascii="Calibri" w:hAnsi="Calibri" w:cs="Tahoma"/>
          <w:b/>
          <w:bCs/>
          <w:sz w:val="22"/>
          <w:szCs w:val="22"/>
        </w:rPr>
        <w:t xml:space="preserve">                 </w:t>
      </w:r>
      <w:r w:rsidR="00E650EF" w:rsidRPr="005C4B52">
        <w:rPr>
          <w:rFonts w:ascii="Calibri" w:hAnsi="Calibri" w:cs="Tahoma"/>
          <w:b/>
          <w:bCs/>
          <w:sz w:val="22"/>
          <w:szCs w:val="22"/>
        </w:rPr>
        <w:t>niepodlegających odrzuceniu</w:t>
      </w:r>
    </w:p>
    <w:p w:rsidR="00E650EF" w:rsidRPr="005C4B52" w:rsidRDefault="00AE17B1" w:rsidP="00E650EF">
      <w:pPr>
        <w:pStyle w:val="Wcicietrecitekstu"/>
        <w:tabs>
          <w:tab w:val="left" w:pos="360"/>
        </w:tabs>
        <w:rPr>
          <w:rFonts w:ascii="Calibri" w:hAnsi="Calibri"/>
          <w:sz w:val="22"/>
          <w:szCs w:val="22"/>
        </w:rPr>
      </w:pPr>
      <w:r w:rsidRPr="005C4B52">
        <w:rPr>
          <w:rFonts w:ascii="Calibri" w:hAnsi="Calibri" w:cs="Tahoma"/>
          <w:b/>
          <w:sz w:val="22"/>
          <w:szCs w:val="22"/>
        </w:rPr>
        <w:t xml:space="preserve">      </w:t>
      </w:r>
      <w:r w:rsidR="0073323D" w:rsidRPr="005C4B52">
        <w:rPr>
          <w:rFonts w:ascii="Calibri" w:hAnsi="Calibri" w:cs="Tahoma"/>
          <w:b/>
          <w:sz w:val="22"/>
          <w:szCs w:val="22"/>
        </w:rPr>
        <w:t>C</w:t>
      </w:r>
      <w:r w:rsidR="007D5943" w:rsidRPr="005C4B52">
        <w:rPr>
          <w:rFonts w:ascii="Calibri" w:hAnsi="Calibri" w:cs="Tahoma"/>
          <w:b/>
          <w:sz w:val="22"/>
          <w:szCs w:val="22"/>
          <w:vertAlign w:val="subscript"/>
        </w:rPr>
        <w:t xml:space="preserve"> </w:t>
      </w:r>
      <w:r w:rsidR="007D5943" w:rsidRPr="005C4B52">
        <w:rPr>
          <w:rFonts w:ascii="Calibri" w:hAnsi="Calibri" w:cs="Tahoma"/>
          <w:b/>
          <w:sz w:val="22"/>
          <w:szCs w:val="22"/>
        </w:rPr>
        <w:t>(</w:t>
      </w:r>
      <w:r w:rsidR="00E650EF" w:rsidRPr="005C4B52">
        <w:rPr>
          <w:rFonts w:ascii="Calibri" w:hAnsi="Calibri" w:cs="Tahoma"/>
          <w:b/>
          <w:sz w:val="22"/>
          <w:szCs w:val="22"/>
        </w:rPr>
        <w:t>liczba punktów oferty badanej</w:t>
      </w:r>
      <w:r w:rsidR="007D5943" w:rsidRPr="005C4B52">
        <w:rPr>
          <w:rFonts w:ascii="Calibri" w:hAnsi="Calibri" w:cs="Tahoma"/>
          <w:b/>
          <w:sz w:val="22"/>
          <w:szCs w:val="22"/>
        </w:rPr>
        <w:t>)</w:t>
      </w:r>
      <w:r w:rsidR="00E650EF" w:rsidRPr="005C4B52">
        <w:rPr>
          <w:rFonts w:ascii="Calibri" w:hAnsi="Calibri" w:cs="Tahoma"/>
          <w:b/>
          <w:sz w:val="22"/>
          <w:szCs w:val="22"/>
        </w:rPr>
        <w:t xml:space="preserve"> </w:t>
      </w:r>
      <w:r w:rsidR="00E650EF" w:rsidRPr="005C4B52">
        <w:rPr>
          <w:rFonts w:ascii="Calibri" w:hAnsi="Calibri" w:cs="Tahoma"/>
          <w:b/>
          <w:bCs/>
          <w:sz w:val="22"/>
          <w:szCs w:val="22"/>
        </w:rPr>
        <w:t>= ----------------------------</w:t>
      </w:r>
      <w:r w:rsidR="00454961" w:rsidRPr="005C4B52">
        <w:rPr>
          <w:rFonts w:ascii="Calibri" w:hAnsi="Calibri" w:cs="Tahoma"/>
          <w:b/>
          <w:bCs/>
          <w:sz w:val="22"/>
          <w:szCs w:val="22"/>
        </w:rPr>
        <w:t>-------</w:t>
      </w:r>
      <w:r w:rsidR="0007082A" w:rsidRPr="005C4B52">
        <w:rPr>
          <w:rFonts w:ascii="Calibri" w:hAnsi="Calibri" w:cs="Tahoma"/>
          <w:b/>
          <w:bCs/>
          <w:sz w:val="22"/>
          <w:szCs w:val="22"/>
        </w:rPr>
        <w:t>----------------</w:t>
      </w:r>
      <w:r w:rsidR="00454961" w:rsidRPr="005C4B52">
        <w:rPr>
          <w:rFonts w:ascii="Calibri" w:hAnsi="Calibri" w:cs="Tahoma"/>
          <w:b/>
          <w:bCs/>
          <w:sz w:val="22"/>
          <w:szCs w:val="22"/>
        </w:rPr>
        <w:t xml:space="preserve">---- x 100 x </w:t>
      </w:r>
      <w:r w:rsidR="0030319B" w:rsidRPr="005C4B52">
        <w:rPr>
          <w:rFonts w:ascii="Calibri" w:hAnsi="Calibri" w:cs="Tahoma"/>
          <w:b/>
          <w:bCs/>
          <w:sz w:val="22"/>
          <w:szCs w:val="22"/>
        </w:rPr>
        <w:t>10</w:t>
      </w:r>
      <w:r w:rsidR="00454961" w:rsidRPr="005C4B52">
        <w:rPr>
          <w:rFonts w:ascii="Calibri" w:hAnsi="Calibri" w:cs="Tahoma"/>
          <w:b/>
          <w:bCs/>
          <w:sz w:val="22"/>
          <w:szCs w:val="22"/>
        </w:rPr>
        <w:t xml:space="preserve">0 % </w:t>
      </w:r>
    </w:p>
    <w:p w:rsidR="00E650EF" w:rsidRPr="005C4B52" w:rsidRDefault="00E650EF" w:rsidP="00E650EF">
      <w:pPr>
        <w:pStyle w:val="Wcicietrecitekstu"/>
        <w:tabs>
          <w:tab w:val="left" w:pos="360"/>
        </w:tabs>
        <w:ind w:left="720"/>
        <w:jc w:val="center"/>
        <w:rPr>
          <w:rFonts w:ascii="Calibri" w:hAnsi="Calibri"/>
          <w:sz w:val="22"/>
          <w:szCs w:val="22"/>
        </w:rPr>
      </w:pPr>
      <w:r w:rsidRPr="005C4B52">
        <w:rPr>
          <w:rFonts w:ascii="Calibri" w:hAnsi="Calibri" w:cs="Tahoma"/>
          <w:b/>
          <w:bCs/>
          <w:sz w:val="22"/>
          <w:szCs w:val="22"/>
        </w:rPr>
        <w:t xml:space="preserve">    </w:t>
      </w:r>
      <w:r w:rsidR="007D5943" w:rsidRPr="005C4B52">
        <w:rPr>
          <w:rFonts w:ascii="Calibri" w:hAnsi="Calibri" w:cs="Tahoma"/>
          <w:b/>
          <w:bCs/>
          <w:sz w:val="22"/>
          <w:szCs w:val="22"/>
        </w:rPr>
        <w:t xml:space="preserve">                                 </w:t>
      </w:r>
      <w:r w:rsidRPr="005C4B52">
        <w:rPr>
          <w:rFonts w:ascii="Calibri" w:hAnsi="Calibri" w:cs="Tahoma"/>
          <w:b/>
          <w:bCs/>
          <w:sz w:val="22"/>
          <w:szCs w:val="22"/>
        </w:rPr>
        <w:t xml:space="preserve">  cena oferty badanej</w:t>
      </w:r>
    </w:p>
    <w:p w:rsidR="00E650EF" w:rsidRPr="005C4B52" w:rsidRDefault="00E650EF" w:rsidP="00E650EF">
      <w:pPr>
        <w:pStyle w:val="Wcicietrecitekstu"/>
        <w:spacing w:after="0"/>
        <w:ind w:left="709"/>
        <w:jc w:val="both"/>
        <w:rPr>
          <w:rFonts w:ascii="Calibri" w:hAnsi="Calibri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Punkty zostaną przyznane z dokładnością do dwóch miejsc po przecinku.</w:t>
      </w:r>
    </w:p>
    <w:p w:rsidR="00E650EF" w:rsidRPr="005C4B52" w:rsidRDefault="00E650EF" w:rsidP="00E650EF">
      <w:pPr>
        <w:ind w:left="709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lastRenderedPageBreak/>
        <w:t xml:space="preserve">W przypadku złożenia oferty, której wybór prowadziłby do powstania obowiązku podatkowego zamawiającego, zgodnie z przepisami o podatku od towarów i usług w zakresie dotyczącym wewnątrzwspólnotowego nabycia towarów, zamawiający w celu oceny takiej oferty dolicza do przedstawionej w niej ceny podatek od towarów i usług, który miałby obowiązek wpłacić zgodnie z obowiązującymi przepisami. </w:t>
      </w:r>
    </w:p>
    <w:p w:rsidR="00677B8F" w:rsidRPr="005C4B52" w:rsidRDefault="00677B8F" w:rsidP="003F61D2">
      <w:pPr>
        <w:pStyle w:val="Tekstpodstawowywcity"/>
        <w:spacing w:after="0"/>
        <w:ind w:left="0"/>
        <w:jc w:val="both"/>
        <w:rPr>
          <w:rFonts w:ascii="Calibri" w:hAnsi="Calibri" w:cs="Tahoma"/>
          <w:sz w:val="22"/>
          <w:szCs w:val="22"/>
        </w:rPr>
      </w:pPr>
    </w:p>
    <w:p w:rsidR="00313A07" w:rsidRPr="005C4B52" w:rsidRDefault="0063563B" w:rsidP="00300A6B">
      <w:pPr>
        <w:pStyle w:val="Nagwek1"/>
      </w:pPr>
      <w:r w:rsidRPr="005C4B52">
        <w:t>Sposób obliczenia ceny oferty.</w:t>
      </w:r>
      <w:r w:rsidR="00313A07" w:rsidRPr="005C4B52">
        <w:t xml:space="preserve"> Informacje dotyczące walut w jakich mogą być prowadzone rozliczenia.</w:t>
      </w:r>
    </w:p>
    <w:p w:rsidR="004226D6" w:rsidRPr="005C4B52" w:rsidRDefault="004226D6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/>
          <w:b/>
          <w:sz w:val="22"/>
          <w:szCs w:val="22"/>
        </w:rPr>
      </w:pPr>
      <w:r w:rsidRPr="005C4B52">
        <w:rPr>
          <w:rFonts w:ascii="Calibri" w:hAnsi="Calibri"/>
          <w:sz w:val="22"/>
          <w:szCs w:val="22"/>
        </w:rPr>
        <w:t xml:space="preserve">Cenę oferty należy obliczyć w formularzu oferty, którego wzór stanowi </w:t>
      </w:r>
      <w:r w:rsidR="007A6753" w:rsidRPr="005C4B52">
        <w:rPr>
          <w:rFonts w:ascii="Calibri" w:hAnsi="Calibri"/>
          <w:bCs/>
          <w:sz w:val="22"/>
          <w:szCs w:val="22"/>
        </w:rPr>
        <w:t>Z</w:t>
      </w:r>
      <w:r w:rsidRPr="005C4B52">
        <w:rPr>
          <w:rFonts w:ascii="Calibri" w:hAnsi="Calibri"/>
          <w:bCs/>
          <w:sz w:val="22"/>
          <w:szCs w:val="22"/>
        </w:rPr>
        <w:t xml:space="preserve">ałącznik </w:t>
      </w:r>
      <w:r w:rsidR="00F00921" w:rsidRPr="005C4B52">
        <w:rPr>
          <w:rFonts w:ascii="Calibri" w:hAnsi="Calibri"/>
          <w:b/>
          <w:sz w:val="22"/>
          <w:szCs w:val="22"/>
        </w:rPr>
        <w:t xml:space="preserve">nr </w:t>
      </w:r>
      <w:r w:rsidR="00AE4FA9" w:rsidRPr="005C4B52">
        <w:rPr>
          <w:rFonts w:ascii="Calibri" w:hAnsi="Calibri"/>
          <w:b/>
          <w:sz w:val="22"/>
          <w:szCs w:val="22"/>
        </w:rPr>
        <w:t>2</w:t>
      </w:r>
      <w:r w:rsidRPr="005C4B52">
        <w:rPr>
          <w:rFonts w:ascii="Calibri" w:hAnsi="Calibri"/>
          <w:bCs/>
          <w:sz w:val="22"/>
          <w:szCs w:val="22"/>
        </w:rPr>
        <w:t xml:space="preserve"> do </w:t>
      </w:r>
      <w:r w:rsidR="009F3739" w:rsidRPr="005C4B52">
        <w:rPr>
          <w:rFonts w:ascii="Calibri" w:hAnsi="Calibri"/>
          <w:bCs/>
          <w:sz w:val="22"/>
          <w:szCs w:val="22"/>
        </w:rPr>
        <w:t>ZAPYTANIA OFERTOWEGO</w:t>
      </w:r>
      <w:r w:rsidRPr="005C4B52">
        <w:rPr>
          <w:rFonts w:ascii="Calibri" w:hAnsi="Calibri"/>
          <w:bCs/>
          <w:sz w:val="22"/>
          <w:szCs w:val="22"/>
        </w:rPr>
        <w:t xml:space="preserve">. </w:t>
      </w:r>
    </w:p>
    <w:p w:rsidR="007B0306" w:rsidRPr="005C4B52" w:rsidRDefault="00311B15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/>
          <w:sz w:val="22"/>
          <w:szCs w:val="22"/>
        </w:rPr>
        <w:t>W celu obliczenia ceny oferty, w formularzu ofertowym należy podać cenę netto</w:t>
      </w:r>
      <w:r w:rsidRPr="005C4B52">
        <w:rPr>
          <w:rFonts w:ascii="Calibri" w:hAnsi="Calibri" w:cs="Tahoma"/>
          <w:sz w:val="22"/>
          <w:szCs w:val="22"/>
        </w:rPr>
        <w:t xml:space="preserve"> </w:t>
      </w:r>
      <w:r w:rsidR="007B0306" w:rsidRPr="005C4B52">
        <w:rPr>
          <w:rFonts w:ascii="Calibri" w:hAnsi="Calibri" w:cs="Tahoma"/>
          <w:sz w:val="22"/>
          <w:szCs w:val="22"/>
        </w:rPr>
        <w:t>przedmiotu umowy</w:t>
      </w:r>
      <w:r w:rsidR="00591AA5" w:rsidRPr="005C4B52">
        <w:rPr>
          <w:rFonts w:ascii="Calibri" w:hAnsi="Calibri" w:cs="Tahoma"/>
          <w:sz w:val="22"/>
          <w:szCs w:val="22"/>
        </w:rPr>
        <w:t xml:space="preserve"> bez podatku od towarów i usług VAT</w:t>
      </w:r>
      <w:r w:rsidR="006746FD" w:rsidRPr="005C4B52">
        <w:rPr>
          <w:rFonts w:ascii="Calibri" w:hAnsi="Calibri" w:cs="Tahoma"/>
          <w:sz w:val="22"/>
          <w:szCs w:val="22"/>
        </w:rPr>
        <w:t>, wartość podatku VAT</w:t>
      </w:r>
      <w:r w:rsidR="00B52743" w:rsidRPr="005C4B52">
        <w:rPr>
          <w:rFonts w:ascii="Calibri" w:hAnsi="Calibri" w:cs="Tahoma"/>
          <w:sz w:val="22"/>
          <w:szCs w:val="22"/>
        </w:rPr>
        <w:t xml:space="preserve"> ora</w:t>
      </w:r>
      <w:r w:rsidR="00A30367" w:rsidRPr="005C4B52">
        <w:rPr>
          <w:rFonts w:ascii="Calibri" w:hAnsi="Calibri" w:cs="Tahoma"/>
          <w:sz w:val="22"/>
          <w:szCs w:val="22"/>
        </w:rPr>
        <w:t xml:space="preserve">z wartość </w:t>
      </w:r>
      <w:r w:rsidR="006746FD" w:rsidRPr="005C4B52">
        <w:rPr>
          <w:rFonts w:ascii="Calibri" w:hAnsi="Calibri" w:cs="Tahoma"/>
          <w:sz w:val="22"/>
          <w:szCs w:val="22"/>
        </w:rPr>
        <w:t>brutto</w:t>
      </w:r>
      <w:r w:rsidR="0099231D" w:rsidRPr="005C4B52">
        <w:rPr>
          <w:rFonts w:ascii="Calibri" w:hAnsi="Calibri" w:cs="Tahoma"/>
          <w:sz w:val="22"/>
          <w:szCs w:val="22"/>
        </w:rPr>
        <w:t>.</w:t>
      </w:r>
      <w:r w:rsidR="00A30367" w:rsidRPr="005C4B52">
        <w:rPr>
          <w:rFonts w:ascii="Calibri" w:hAnsi="Calibri" w:cs="Tahoma"/>
          <w:sz w:val="22"/>
          <w:szCs w:val="22"/>
        </w:rPr>
        <w:t xml:space="preserve"> </w:t>
      </w:r>
      <w:r w:rsidRPr="005C4B52">
        <w:rPr>
          <w:rFonts w:ascii="Calibri" w:hAnsi="Calibri"/>
          <w:sz w:val="22"/>
          <w:szCs w:val="22"/>
        </w:rPr>
        <w:t xml:space="preserve">Cena winna </w:t>
      </w:r>
      <w:r w:rsidRPr="005C4B52">
        <w:rPr>
          <w:rFonts w:ascii="Calibri" w:hAnsi="Calibri" w:cs="Tahoma"/>
          <w:sz w:val="22"/>
          <w:szCs w:val="22"/>
        </w:rPr>
        <w:t>uwzględniać wszystkie koszty związane z r</w:t>
      </w:r>
      <w:r w:rsidR="00A003C7" w:rsidRPr="005C4B52">
        <w:rPr>
          <w:rFonts w:ascii="Calibri" w:hAnsi="Calibri" w:cs="Tahoma"/>
          <w:sz w:val="22"/>
          <w:szCs w:val="22"/>
        </w:rPr>
        <w:t>ealizacją przedmiotu zamówienia</w:t>
      </w:r>
      <w:r w:rsidR="007B0306" w:rsidRPr="005C4B52">
        <w:rPr>
          <w:rFonts w:ascii="Calibri" w:hAnsi="Calibri" w:cs="Tahoma"/>
          <w:sz w:val="22"/>
          <w:szCs w:val="22"/>
        </w:rPr>
        <w:t xml:space="preserve"> na warunkach określonych w ZAPYTANIU OFERTOWYM, których poniesienie jest niezbędne do prawidłowego wykonania umowy</w:t>
      </w:r>
    </w:p>
    <w:p w:rsidR="00311B15" w:rsidRPr="005C4B52" w:rsidRDefault="000A1FC6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b/>
          <w:sz w:val="22"/>
          <w:szCs w:val="22"/>
        </w:rPr>
        <w:t>C</w:t>
      </w:r>
      <w:r w:rsidR="00311B15" w:rsidRPr="005C4B52">
        <w:rPr>
          <w:rFonts w:ascii="Calibri" w:hAnsi="Calibri" w:cs="Tahoma"/>
          <w:b/>
          <w:sz w:val="22"/>
          <w:szCs w:val="22"/>
        </w:rPr>
        <w:t>ena oferty stanowić będzie wynagrodzenie ryczałtowe, które nie podlega zmianie</w:t>
      </w:r>
      <w:r w:rsidRPr="005C4B52">
        <w:rPr>
          <w:rFonts w:ascii="Calibri" w:hAnsi="Calibri" w:cs="Tahoma"/>
          <w:b/>
          <w:sz w:val="22"/>
          <w:szCs w:val="22"/>
        </w:rPr>
        <w:t xml:space="preserve"> w czasie trwania umowy.</w:t>
      </w:r>
    </w:p>
    <w:p w:rsidR="00507448" w:rsidRPr="005C4B52" w:rsidRDefault="000A1FC6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Ceny należy podać w złotych polskich (PLN), z dokładnością nie większą niż do dwóch miejsc po przecinku. </w:t>
      </w:r>
    </w:p>
    <w:p w:rsidR="00507448" w:rsidRPr="005C4B52" w:rsidRDefault="0063563B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Wszelkie rozliczenia pomiędzy zamawiającym a wykonawcą będą prowadzone w PLN. </w:t>
      </w:r>
      <w:r w:rsidR="00507448" w:rsidRPr="005C4B52">
        <w:rPr>
          <w:rFonts w:ascii="Calibri" w:hAnsi="Calibri" w:cs="Tahoma"/>
          <w:sz w:val="22"/>
          <w:szCs w:val="22"/>
        </w:rPr>
        <w:t xml:space="preserve">Umowa zostanie zawarta w walucie PLN (złoty polski). </w:t>
      </w:r>
    </w:p>
    <w:p w:rsidR="0063563B" w:rsidRPr="005C4B52" w:rsidRDefault="0063563B" w:rsidP="0094258D">
      <w:pPr>
        <w:pStyle w:val="Tekstpodstawowywcity"/>
        <w:numPr>
          <w:ilvl w:val="1"/>
          <w:numId w:val="13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Ewentualny rabat lub upust należy ująć w cenie jednostkowej.</w:t>
      </w:r>
    </w:p>
    <w:p w:rsidR="0063563B" w:rsidRPr="005C4B52" w:rsidRDefault="0063563B" w:rsidP="0063563B">
      <w:pPr>
        <w:pStyle w:val="Default"/>
        <w:jc w:val="both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616C28" w:rsidRPr="005C4B52" w:rsidRDefault="00616C28" w:rsidP="00300A6B">
      <w:pPr>
        <w:pStyle w:val="Nagwek1"/>
      </w:pPr>
      <w:r w:rsidRPr="005C4B52">
        <w:t xml:space="preserve">Wadium. </w:t>
      </w:r>
    </w:p>
    <w:p w:rsidR="00313A07" w:rsidRPr="005C4B52" w:rsidRDefault="00DF6756" w:rsidP="0094258D">
      <w:pPr>
        <w:pStyle w:val="Tekstpodstawowy3"/>
        <w:numPr>
          <w:ilvl w:val="1"/>
          <w:numId w:val="20"/>
        </w:numPr>
        <w:rPr>
          <w:rFonts w:ascii="Calibri" w:hAnsi="Calibri" w:cs="Tahoma"/>
          <w:b w:val="0"/>
          <w:bCs w:val="0"/>
        </w:rPr>
      </w:pPr>
      <w:r w:rsidRPr="005C4B52">
        <w:rPr>
          <w:rFonts w:ascii="Calibri" w:hAnsi="Calibri" w:cs="Tahoma"/>
          <w:b w:val="0"/>
          <w:bCs w:val="0"/>
        </w:rPr>
        <w:t>Zamawiający nie wymaga</w:t>
      </w:r>
      <w:r w:rsidR="00616C28" w:rsidRPr="005C4B52">
        <w:rPr>
          <w:rFonts w:ascii="Calibri" w:hAnsi="Calibri" w:cs="Tahoma"/>
          <w:b w:val="0"/>
          <w:bCs w:val="0"/>
        </w:rPr>
        <w:t xml:space="preserve"> wniesienia wadium.</w:t>
      </w:r>
    </w:p>
    <w:p w:rsidR="003C7F28" w:rsidRPr="005C4B52" w:rsidRDefault="003C7F28" w:rsidP="00545925">
      <w:pPr>
        <w:pStyle w:val="Akapitzlist"/>
        <w:widowControl w:val="0"/>
        <w:ind w:left="0"/>
        <w:contextualSpacing/>
        <w:jc w:val="both"/>
        <w:rPr>
          <w:rFonts w:ascii="Calibri" w:hAnsi="Calibri" w:cs="Tahoma"/>
          <w:sz w:val="22"/>
          <w:szCs w:val="22"/>
          <w:lang w:val="pl-PL"/>
        </w:rPr>
      </w:pPr>
    </w:p>
    <w:p w:rsidR="00313A07" w:rsidRPr="005C4B52" w:rsidRDefault="00313A07" w:rsidP="00300A6B">
      <w:pPr>
        <w:pStyle w:val="Nagwek1"/>
      </w:pPr>
      <w:r w:rsidRPr="005C4B52">
        <w:t>Okres związania ofertą.</w:t>
      </w:r>
    </w:p>
    <w:p w:rsidR="001E164B" w:rsidRPr="005C4B52" w:rsidRDefault="00313A07" w:rsidP="0094258D">
      <w:pPr>
        <w:pStyle w:val="Tekstpodstawowy"/>
        <w:numPr>
          <w:ilvl w:val="1"/>
          <w:numId w:val="21"/>
        </w:numPr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Wykonawca jest związany ofertą przez okres </w:t>
      </w:r>
      <w:r w:rsidR="006055B5" w:rsidRPr="005C4B52">
        <w:rPr>
          <w:rFonts w:ascii="Calibri" w:hAnsi="Calibri" w:cs="Tahoma"/>
          <w:b/>
          <w:sz w:val="22"/>
          <w:szCs w:val="22"/>
        </w:rPr>
        <w:t>14</w:t>
      </w:r>
      <w:r w:rsidRPr="005C4B52">
        <w:rPr>
          <w:rFonts w:ascii="Calibri" w:hAnsi="Calibri" w:cs="Tahoma"/>
          <w:sz w:val="22"/>
          <w:szCs w:val="22"/>
        </w:rPr>
        <w:t xml:space="preserve"> dni</w:t>
      </w:r>
      <w:r w:rsidR="00234B7E" w:rsidRPr="005C4B52">
        <w:rPr>
          <w:rFonts w:ascii="Calibri" w:hAnsi="Calibri" w:cs="Tahoma"/>
          <w:sz w:val="22"/>
          <w:szCs w:val="22"/>
        </w:rPr>
        <w:t xml:space="preserve"> od terminu składania ofert</w:t>
      </w:r>
      <w:r w:rsidRPr="005C4B52">
        <w:rPr>
          <w:rFonts w:ascii="Calibri" w:hAnsi="Calibri" w:cs="Tahoma"/>
          <w:sz w:val="22"/>
          <w:szCs w:val="22"/>
        </w:rPr>
        <w:t xml:space="preserve">. </w:t>
      </w:r>
      <w:r w:rsidRPr="005C4B52">
        <w:rPr>
          <w:rFonts w:ascii="Calibri" w:eastAsia="MS Mincho" w:hAnsi="Calibri" w:cs="Tahoma"/>
          <w:sz w:val="22"/>
          <w:szCs w:val="22"/>
        </w:rPr>
        <w:t>Bieg terminu związania ofertą rozpoczyna się wraz z upływem terminu składania ofert.</w:t>
      </w:r>
    </w:p>
    <w:p w:rsidR="001E164B" w:rsidRPr="005C4B52" w:rsidRDefault="00313A07" w:rsidP="0094258D">
      <w:pPr>
        <w:pStyle w:val="Tekstpodstawowy"/>
        <w:numPr>
          <w:ilvl w:val="1"/>
          <w:numId w:val="21"/>
        </w:numPr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Wykonawca </w:t>
      </w:r>
      <w:r w:rsidR="003C7F28" w:rsidRPr="005C4B52">
        <w:rPr>
          <w:rFonts w:ascii="Calibri" w:hAnsi="Calibri" w:cs="Tahoma"/>
          <w:sz w:val="22"/>
          <w:szCs w:val="22"/>
        </w:rPr>
        <w:t>n</w:t>
      </w:r>
      <w:r w:rsidRPr="005C4B52">
        <w:rPr>
          <w:rFonts w:ascii="Calibri" w:hAnsi="Calibri" w:cs="Tahoma"/>
          <w:sz w:val="22"/>
          <w:szCs w:val="22"/>
        </w:rPr>
        <w:t>a wniosek zamawiającego może przedłuży</w:t>
      </w:r>
      <w:r w:rsidR="003C7F28" w:rsidRPr="005C4B52">
        <w:rPr>
          <w:rFonts w:ascii="Calibri" w:hAnsi="Calibri" w:cs="Tahoma"/>
          <w:sz w:val="22"/>
          <w:szCs w:val="22"/>
        </w:rPr>
        <w:t>ć termin związania ofertą</w:t>
      </w:r>
      <w:r w:rsidRPr="005C4B52">
        <w:rPr>
          <w:rFonts w:ascii="Calibri" w:hAnsi="Calibri" w:cs="Tahoma"/>
          <w:sz w:val="22"/>
          <w:szCs w:val="22"/>
        </w:rPr>
        <w:t>.</w:t>
      </w:r>
    </w:p>
    <w:p w:rsidR="00313A07" w:rsidRPr="005C4B52" w:rsidRDefault="00313A07" w:rsidP="0094258D">
      <w:pPr>
        <w:pStyle w:val="Tekstpodstawowy"/>
        <w:numPr>
          <w:ilvl w:val="1"/>
          <w:numId w:val="21"/>
        </w:numPr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Oferta wykonawcy, który nie wyraził zgody na przedłużenie okresu związania ofertą zostanie odrzucona. </w:t>
      </w:r>
    </w:p>
    <w:p w:rsidR="00313A07" w:rsidRPr="005C4B52" w:rsidRDefault="00313A07" w:rsidP="00313A07">
      <w:pPr>
        <w:pStyle w:val="Default"/>
        <w:ind w:left="720"/>
        <w:rPr>
          <w:rFonts w:ascii="Calibri" w:hAnsi="Calibri" w:cs="Tahoma"/>
          <w:b/>
          <w:bCs/>
          <w:color w:val="auto"/>
          <w:sz w:val="22"/>
          <w:szCs w:val="22"/>
        </w:rPr>
      </w:pPr>
    </w:p>
    <w:p w:rsidR="00BF7B33" w:rsidRPr="00BF7B33" w:rsidRDefault="00BF7B33" w:rsidP="00300A6B">
      <w:pPr>
        <w:pStyle w:val="Nagwek1"/>
      </w:pPr>
      <w:r w:rsidRPr="00BF7B33">
        <w:t>Opis sposobu przygotowania oferty.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bCs/>
          <w:snapToGrid w:val="0"/>
          <w:sz w:val="22"/>
          <w:szCs w:val="22"/>
        </w:rPr>
      </w:pPr>
      <w:r w:rsidRPr="00BF7B33">
        <w:rPr>
          <w:rFonts w:ascii="Calibri" w:hAnsi="Calibri" w:cs="Tahoma"/>
          <w:bCs/>
          <w:sz w:val="22"/>
          <w:szCs w:val="22"/>
        </w:rPr>
        <w:t xml:space="preserve">Ofertę należy sporządzić wypełniając formularz oferty, którego wzór stanowi </w:t>
      </w:r>
      <w:r w:rsidRPr="00BF7B33">
        <w:rPr>
          <w:rFonts w:ascii="Calibri" w:hAnsi="Calibri" w:cs="Tahoma"/>
          <w:b/>
          <w:sz w:val="22"/>
          <w:szCs w:val="22"/>
        </w:rPr>
        <w:t>Załącznik nr 2</w:t>
      </w:r>
      <w:r w:rsidRPr="00BF7B33">
        <w:rPr>
          <w:rFonts w:ascii="Calibri" w:hAnsi="Calibri" w:cs="Tahoma"/>
          <w:bCs/>
          <w:sz w:val="22"/>
          <w:szCs w:val="22"/>
        </w:rPr>
        <w:t xml:space="preserve"> do ZAPYTANIA OFERTOWEGO.</w:t>
      </w:r>
    </w:p>
    <w:p w:rsidR="00BF7B33" w:rsidRPr="00BF7B33" w:rsidRDefault="00BF7B33" w:rsidP="00BF7B33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Tahoma"/>
          <w:bCs/>
          <w:snapToGrid w:val="0"/>
          <w:sz w:val="22"/>
          <w:szCs w:val="22"/>
        </w:rPr>
      </w:pP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b/>
          <w:bCs/>
          <w:snapToGrid w:val="0"/>
          <w:sz w:val="22"/>
          <w:szCs w:val="22"/>
        </w:rPr>
      </w:pPr>
      <w:r w:rsidRPr="00BF7B33">
        <w:rPr>
          <w:rFonts w:ascii="Calibri" w:hAnsi="Calibri" w:cs="Tahoma"/>
          <w:b/>
          <w:bCs/>
          <w:sz w:val="22"/>
          <w:szCs w:val="22"/>
        </w:rPr>
        <w:t>Ofertę należy złożyć w języku polskim, w jednej z n/w form:</w:t>
      </w:r>
    </w:p>
    <w:p w:rsidR="00BF7B33" w:rsidRPr="00C14521" w:rsidRDefault="00BF7B33" w:rsidP="00331209">
      <w:pPr>
        <w:numPr>
          <w:ilvl w:val="2"/>
          <w:numId w:val="22"/>
        </w:numPr>
        <w:rPr>
          <w:rFonts w:ascii="Calibri" w:hAnsi="Calibri" w:cs="Tahoma"/>
          <w:bCs/>
          <w:sz w:val="22"/>
          <w:szCs w:val="22"/>
          <w:lang w:eastAsia="x-none"/>
        </w:rPr>
      </w:pPr>
      <w:r w:rsidRPr="00C14521">
        <w:rPr>
          <w:rFonts w:ascii="Calibri" w:hAnsi="Calibri" w:cs="Tahoma"/>
          <w:b/>
          <w:sz w:val="22"/>
          <w:szCs w:val="22"/>
          <w:lang w:eastAsia="x-none"/>
        </w:rPr>
        <w:t>PISE</w:t>
      </w:r>
      <w:r w:rsidR="006E4BD5" w:rsidRPr="00C14521">
        <w:rPr>
          <w:rFonts w:ascii="Calibri" w:hAnsi="Calibri" w:cs="Tahoma"/>
          <w:b/>
          <w:sz w:val="22"/>
          <w:szCs w:val="22"/>
          <w:lang w:eastAsia="x-none"/>
        </w:rPr>
        <w:t>M</w:t>
      </w:r>
      <w:r w:rsidRPr="00C14521">
        <w:rPr>
          <w:rFonts w:ascii="Calibri" w:hAnsi="Calibri" w:cs="Tahoma"/>
          <w:b/>
          <w:sz w:val="22"/>
          <w:szCs w:val="22"/>
          <w:lang w:eastAsia="x-none"/>
        </w:rPr>
        <w:t>NIE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: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br/>
        <w:t xml:space="preserve">złożyć 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 xml:space="preserve">w 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U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>rzęd</w:t>
      </w:r>
      <w:r w:rsidRPr="00C14521">
        <w:rPr>
          <w:rFonts w:ascii="Calibri" w:hAnsi="Calibri" w:cs="Tahoma"/>
          <w:sz w:val="22"/>
          <w:szCs w:val="22"/>
          <w:lang w:eastAsia="x-none"/>
        </w:rPr>
        <w:t>zie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 xml:space="preserve"> Miejski</w:t>
      </w:r>
      <w:r w:rsidRPr="00C14521">
        <w:rPr>
          <w:rFonts w:ascii="Calibri" w:hAnsi="Calibri" w:cs="Tahoma"/>
          <w:sz w:val="22"/>
          <w:szCs w:val="22"/>
          <w:lang w:eastAsia="x-none"/>
        </w:rPr>
        <w:t>m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 xml:space="preserve"> w Nowej Soli</w:t>
      </w:r>
      <w:r w:rsidRPr="00C14521">
        <w:rPr>
          <w:rFonts w:ascii="Calibri" w:hAnsi="Calibri" w:cs="Tahoma"/>
          <w:sz w:val="22"/>
          <w:szCs w:val="22"/>
          <w:lang w:eastAsia="x-none"/>
        </w:rPr>
        <w:t xml:space="preserve">, 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>ul. Piłsudskiego 12, 67 – 100  Nowa Sól</w:t>
      </w:r>
      <w:r w:rsidRPr="00C14521">
        <w:rPr>
          <w:rFonts w:ascii="Calibri" w:hAnsi="Calibri" w:cs="Tahoma"/>
          <w:sz w:val="22"/>
          <w:szCs w:val="22"/>
          <w:lang w:eastAsia="x-none"/>
        </w:rPr>
        <w:t xml:space="preserve">, do 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>punk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tu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 xml:space="preserve"> </w:t>
      </w:r>
      <w:proofErr w:type="spellStart"/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>informacyjno</w:t>
      </w:r>
      <w:proofErr w:type="spellEnd"/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>–podawcz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ego lub do skrzynki podawczej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 xml:space="preserve"> na parterze </w:t>
      </w:r>
      <w:r w:rsidR="00A10CA4" w:rsidRPr="00C14521">
        <w:rPr>
          <w:rFonts w:ascii="Calibri" w:hAnsi="Calibri" w:cs="Tahoma"/>
          <w:bCs/>
          <w:sz w:val="22"/>
          <w:szCs w:val="22"/>
          <w:lang w:eastAsia="x-none"/>
        </w:rPr>
        <w:t>(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>wejście od strony ul. Piłsudskiego</w:t>
      </w:r>
      <w:r w:rsidR="00A10CA4" w:rsidRPr="00C14521">
        <w:rPr>
          <w:rFonts w:ascii="Calibri" w:hAnsi="Calibri" w:cs="Tahoma"/>
          <w:bCs/>
          <w:sz w:val="22"/>
          <w:szCs w:val="22"/>
          <w:lang w:eastAsia="x-none"/>
        </w:rPr>
        <w:t>)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 xml:space="preserve"> </w:t>
      </w:r>
      <w:r w:rsidRPr="00C14521">
        <w:rPr>
          <w:rFonts w:ascii="Calibri" w:eastAsia="Calibri" w:hAnsi="Calibri" w:cs="Tahoma"/>
          <w:sz w:val="22"/>
          <w:szCs w:val="22"/>
          <w:lang w:eastAsia="x-none"/>
        </w:rPr>
        <w:t>w dni robocze. Godziny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 xml:space="preserve"> urzędowania:</w:t>
      </w:r>
      <w:r w:rsidRPr="00C14521">
        <w:rPr>
          <w:rFonts w:ascii="Calibri" w:hAnsi="Calibri" w:cs="Tahoma"/>
          <w:sz w:val="22"/>
          <w:szCs w:val="22"/>
          <w:lang w:eastAsia="x-none"/>
        </w:rPr>
        <w:t xml:space="preserve"> </w:t>
      </w:r>
      <w:r w:rsidR="00C14521" w:rsidRPr="00C14521">
        <w:rPr>
          <w:rFonts w:ascii="Calibri" w:hAnsi="Calibri" w:cs="Tahoma"/>
          <w:sz w:val="22"/>
          <w:szCs w:val="22"/>
          <w:lang w:eastAsia="x-none"/>
        </w:rPr>
        <w:t>poniedziałek od 7:30 do 16:30</w:t>
      </w:r>
      <w:r w:rsidR="00C14521" w:rsidRPr="00C14521">
        <w:rPr>
          <w:rFonts w:ascii="Calibri" w:hAnsi="Calibri" w:cs="Tahoma"/>
          <w:sz w:val="22"/>
          <w:szCs w:val="22"/>
          <w:lang w:eastAsia="x-none"/>
        </w:rPr>
        <w:t xml:space="preserve">, </w:t>
      </w:r>
      <w:r w:rsidR="00C14521" w:rsidRPr="00C14521">
        <w:rPr>
          <w:rFonts w:ascii="Calibri" w:hAnsi="Calibri" w:cs="Tahoma"/>
          <w:sz w:val="22"/>
          <w:szCs w:val="22"/>
          <w:lang w:eastAsia="x-none"/>
        </w:rPr>
        <w:t>wtorek – czwartek od 7:30 do 15:30</w:t>
      </w:r>
      <w:r w:rsidR="00C14521" w:rsidRPr="00C14521">
        <w:rPr>
          <w:rFonts w:ascii="Calibri" w:hAnsi="Calibri" w:cs="Tahoma"/>
          <w:sz w:val="22"/>
          <w:szCs w:val="22"/>
          <w:lang w:eastAsia="x-none"/>
        </w:rPr>
        <w:t xml:space="preserve">, </w:t>
      </w:r>
      <w:r w:rsidR="00C14521" w:rsidRPr="00C14521">
        <w:rPr>
          <w:rFonts w:ascii="Calibri" w:hAnsi="Calibri" w:cs="Tahoma"/>
          <w:sz w:val="22"/>
          <w:szCs w:val="22"/>
          <w:lang w:eastAsia="x-none"/>
        </w:rPr>
        <w:t>piątek od 7:30 do 14:30</w:t>
      </w:r>
      <w:r w:rsidR="00C14521">
        <w:rPr>
          <w:rFonts w:ascii="Calibri" w:hAnsi="Calibri" w:cs="Tahoma"/>
          <w:sz w:val="22"/>
          <w:szCs w:val="22"/>
          <w:lang w:eastAsia="x-none"/>
        </w:rPr>
        <w:t xml:space="preserve"> 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lub</w:t>
      </w:r>
      <w:r w:rsidR="00C14521" w:rsidRPr="00C14521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  <w:r w:rsidRPr="00C14521">
        <w:rPr>
          <w:rFonts w:ascii="Calibri" w:hAnsi="Calibri" w:cs="Tahoma"/>
          <w:bCs/>
          <w:sz w:val="22"/>
          <w:szCs w:val="22"/>
          <w:lang w:val="x-none" w:eastAsia="x-none"/>
        </w:rPr>
        <w:t xml:space="preserve">przesłać na adres </w:t>
      </w:r>
      <w:r w:rsidRPr="00C14521">
        <w:rPr>
          <w:rFonts w:ascii="Calibri" w:hAnsi="Calibri" w:cs="Tahoma"/>
          <w:bCs/>
          <w:sz w:val="22"/>
          <w:szCs w:val="22"/>
          <w:lang w:eastAsia="x-none"/>
        </w:rPr>
        <w:t>zamawiającego</w:t>
      </w:r>
      <w:r w:rsidRPr="00C14521">
        <w:rPr>
          <w:rFonts w:ascii="Calibri" w:hAnsi="Calibri" w:cs="Tahoma"/>
          <w:sz w:val="22"/>
          <w:szCs w:val="22"/>
          <w:lang w:val="x-none" w:eastAsia="x-none"/>
        </w:rPr>
        <w:t xml:space="preserve"> </w:t>
      </w:r>
      <w:r w:rsidRPr="00C14521">
        <w:rPr>
          <w:rFonts w:ascii="Calibri" w:hAnsi="Calibri" w:cs="Tahoma"/>
          <w:sz w:val="22"/>
          <w:szCs w:val="22"/>
          <w:lang w:eastAsia="x-none"/>
        </w:rPr>
        <w:t>przesyłką pocztową lub kurierską</w:t>
      </w:r>
    </w:p>
    <w:p w:rsidR="00BF7B33" w:rsidRPr="00BF7B33" w:rsidRDefault="00BF7B33" w:rsidP="00BF7B33">
      <w:pPr>
        <w:numPr>
          <w:ilvl w:val="2"/>
          <w:numId w:val="22"/>
        </w:numPr>
        <w:ind w:left="1418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ELEKTRONICZNIE</w:t>
      </w:r>
      <w:r w:rsidR="003E4ECC">
        <w:rPr>
          <w:rFonts w:ascii="Calibri" w:hAnsi="Calibri" w:cs="Tahoma"/>
          <w:b/>
          <w:bCs/>
          <w:sz w:val="22"/>
          <w:szCs w:val="22"/>
          <w:lang w:eastAsia="x-none"/>
        </w:rPr>
        <w:t>: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 </w:t>
      </w:r>
      <w:r w:rsidR="003E4ECC">
        <w:rPr>
          <w:rFonts w:ascii="Calibri" w:hAnsi="Calibri" w:cs="Tahoma"/>
          <w:sz w:val="22"/>
          <w:szCs w:val="22"/>
          <w:lang w:eastAsia="x-none"/>
        </w:rPr>
        <w:br/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przesłać wiadomość e-mail (ofertę) na adres: </w:t>
      </w:r>
      <w:hyperlink r:id="rId10" w:history="1">
        <w:r w:rsidR="001B4832" w:rsidRPr="005F2490">
          <w:rPr>
            <w:rStyle w:val="Hipercze"/>
            <w:rFonts w:ascii="Calibri" w:hAnsi="Calibri" w:cs="Tahoma"/>
            <w:sz w:val="22"/>
            <w:szCs w:val="22"/>
            <w:lang w:eastAsia="x-none"/>
          </w:rPr>
          <w:t>inwestycje</w:t>
        </w:r>
        <w:r w:rsidR="001B4832" w:rsidRPr="005F2490">
          <w:rPr>
            <w:rStyle w:val="Hipercze"/>
            <w:rFonts w:ascii="Calibri" w:hAnsi="Calibri" w:cs="Tahoma"/>
            <w:sz w:val="22"/>
            <w:szCs w:val="22"/>
            <w:lang w:val="x-none" w:eastAsia="x-none"/>
          </w:rPr>
          <w:t>@nowasol.pl</w:t>
        </w:r>
      </w:hyperlink>
      <w:r w:rsidRPr="00BF7B33">
        <w:rPr>
          <w:rFonts w:ascii="Calibri" w:hAnsi="Calibri" w:cs="Tahoma"/>
          <w:sz w:val="22"/>
          <w:szCs w:val="22"/>
          <w:lang w:eastAsia="x-none"/>
        </w:rPr>
        <w:t xml:space="preserve"> </w:t>
      </w:r>
    </w:p>
    <w:p w:rsidR="00BF7B33" w:rsidRPr="00BF7B33" w:rsidRDefault="00BF7B33" w:rsidP="00BF7B33">
      <w:pPr>
        <w:numPr>
          <w:ilvl w:val="1"/>
          <w:numId w:val="22"/>
        </w:numPr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Wytyczne do złożenia oferty w sposób PISEMNY.</w:t>
      </w:r>
    </w:p>
    <w:p w:rsidR="00BF7B33" w:rsidRPr="00BF7B33" w:rsidRDefault="00BF7B33" w:rsidP="00BF7B33">
      <w:pPr>
        <w:numPr>
          <w:ilvl w:val="2"/>
          <w:numId w:val="22"/>
        </w:numPr>
        <w:ind w:left="1418"/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sz w:val="22"/>
          <w:szCs w:val="22"/>
          <w:lang w:eastAsia="x-none"/>
        </w:rPr>
        <w:t xml:space="preserve">W przypadku dostarczenia oferty w sposób korespondencyjny </w:t>
      </w:r>
      <w:r w:rsidRPr="00BF7B33">
        <w:rPr>
          <w:rFonts w:ascii="Calibri" w:eastAsia="Calibri" w:hAnsi="Calibri" w:cs="Tahoma"/>
          <w:sz w:val="22"/>
          <w:szCs w:val="22"/>
          <w:lang w:eastAsia="x-none"/>
        </w:rPr>
        <w:t>n</w:t>
      </w:r>
      <w:r w:rsidRPr="00BF7B33">
        <w:rPr>
          <w:rFonts w:ascii="Calibri" w:eastAsia="Calibri" w:hAnsi="Calibri" w:cs="Tahoma"/>
          <w:sz w:val="22"/>
          <w:szCs w:val="22"/>
          <w:lang w:val="x-none" w:eastAsia="x-none"/>
        </w:rPr>
        <w:t>a kopercie/opakowaniu należy umieścić następujące oznaczenia:</w:t>
      </w:r>
    </w:p>
    <w:p w:rsidR="00BF7B33" w:rsidRPr="00BF7B33" w:rsidRDefault="00BF7B33" w:rsidP="00BF7B33">
      <w:pPr>
        <w:ind w:left="1418"/>
        <w:jc w:val="both"/>
        <w:rPr>
          <w:rFonts w:ascii="Calibri" w:hAnsi="Calibri" w:cs="Tahoma"/>
          <w:sz w:val="22"/>
          <w:szCs w:val="22"/>
          <w:lang w:eastAsia="x-none"/>
        </w:rPr>
      </w:pPr>
      <w:r w:rsidRPr="00BF7B33">
        <w:rPr>
          <w:rFonts w:ascii="Calibri" w:hAnsi="Calibri" w:cs="Tahoma"/>
          <w:sz w:val="22"/>
          <w:szCs w:val="22"/>
          <w:lang w:eastAsia="x-none"/>
        </w:rPr>
        <w:t xml:space="preserve">- 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nazwa i adres wykonawcy (pieczątką firmową wykonawcy) </w:t>
      </w:r>
      <w:r w:rsidRPr="00BF7B33">
        <w:rPr>
          <w:rFonts w:ascii="Calibri" w:eastAsia="Calibri" w:hAnsi="Calibri" w:cs="Tahoma"/>
          <w:sz w:val="22"/>
          <w:szCs w:val="22"/>
          <w:lang w:eastAsia="x-none"/>
        </w:rPr>
        <w:t>oraz dane kontaktowe</w:t>
      </w:r>
      <w:r w:rsidRPr="00BF7B33">
        <w:rPr>
          <w:rFonts w:ascii="Calibri" w:hAnsi="Calibri" w:cs="Tahoma"/>
          <w:sz w:val="22"/>
          <w:szCs w:val="22"/>
          <w:lang w:eastAsia="x-none"/>
        </w:rPr>
        <w:t>,</w:t>
      </w:r>
    </w:p>
    <w:p w:rsidR="00C14521" w:rsidRDefault="00C14521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eastAsia="x-none"/>
        </w:rPr>
      </w:pPr>
    </w:p>
    <w:p w:rsidR="00C14521" w:rsidRDefault="00C14521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eastAsia="x-none"/>
        </w:rPr>
      </w:pPr>
    </w:p>
    <w:p w:rsidR="00C14521" w:rsidRDefault="00C14521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eastAsia="x-none"/>
        </w:rPr>
      </w:pPr>
    </w:p>
    <w:p w:rsidR="00BF7B33" w:rsidRPr="00BF7B33" w:rsidRDefault="00BF7B33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eastAsia="x-none"/>
        </w:rPr>
      </w:pPr>
      <w:r w:rsidRPr="00BF7B33">
        <w:rPr>
          <w:rFonts w:ascii="Calibri" w:hAnsi="Calibri" w:cs="Tahoma"/>
          <w:bCs/>
          <w:sz w:val="22"/>
          <w:szCs w:val="22"/>
          <w:lang w:eastAsia="x-none"/>
        </w:rPr>
        <w:lastRenderedPageBreak/>
        <w:t>- nazwę i adres zamawiającego:</w:t>
      </w:r>
    </w:p>
    <w:p w:rsidR="00BF7B33" w:rsidRPr="00BF7B33" w:rsidRDefault="00BF7B33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eastAsia="x-none"/>
        </w:rPr>
      </w:pP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>Urząd Miejski w Nowej Soli, WYDZIAŁ INWESTYCJI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</w:p>
    <w:p w:rsidR="00BF7B33" w:rsidRPr="00BF7B33" w:rsidRDefault="00BF7B33" w:rsidP="00BF7B33">
      <w:pPr>
        <w:ind w:left="1418"/>
        <w:jc w:val="both"/>
        <w:rPr>
          <w:rFonts w:ascii="Calibri" w:hAnsi="Calibri" w:cs="Tahoma"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>ul. M. J. Piłsudskiego 12, 67-100 Nowa Sól</w:t>
      </w:r>
    </w:p>
    <w:p w:rsidR="00BF7B33" w:rsidRPr="00BF7B33" w:rsidRDefault="00BF7B33" w:rsidP="00BF7B33">
      <w:pPr>
        <w:autoSpaceDE w:val="0"/>
        <w:autoSpaceDN w:val="0"/>
        <w:adjustRightInd w:val="0"/>
        <w:ind w:left="1418"/>
        <w:rPr>
          <w:rFonts w:ascii="Calibri" w:eastAsia="Calibri" w:hAnsi="Calibri" w:cs="Tahoma"/>
          <w:b/>
          <w:sz w:val="22"/>
          <w:szCs w:val="22"/>
        </w:rPr>
      </w:pPr>
      <w:r w:rsidRPr="00BF7B33">
        <w:rPr>
          <w:rFonts w:ascii="Calibri" w:hAnsi="Calibri" w:cs="Tahoma"/>
          <w:bCs/>
          <w:sz w:val="22"/>
          <w:szCs w:val="22"/>
        </w:rPr>
        <w:t>- opis:</w:t>
      </w:r>
      <w:r w:rsidRPr="00BF7B33">
        <w:rPr>
          <w:rFonts w:ascii="Calibri" w:hAnsi="Calibri" w:cs="Tahoma"/>
          <w:b/>
          <w:sz w:val="22"/>
          <w:szCs w:val="22"/>
        </w:rPr>
        <w:t xml:space="preserve"> </w:t>
      </w:r>
      <w:r w:rsidRPr="00BF7B33">
        <w:rPr>
          <w:rFonts w:ascii="Calibri" w:hAnsi="Calibri" w:cs="Tahoma"/>
          <w:b/>
          <w:sz w:val="22"/>
          <w:szCs w:val="22"/>
        </w:rPr>
        <w:tab/>
        <w:t xml:space="preserve">Oferta: </w:t>
      </w:r>
      <w:r w:rsidR="00496815">
        <w:rPr>
          <w:rFonts w:ascii="Calibri" w:hAnsi="Calibri" w:cs="Tahoma"/>
          <w:b/>
          <w:sz w:val="22"/>
          <w:szCs w:val="22"/>
        </w:rPr>
        <w:t>RE Odra</w:t>
      </w:r>
      <w:r w:rsidRPr="00BF7B33">
        <w:rPr>
          <w:rFonts w:ascii="Calibri" w:hAnsi="Calibri" w:cs="Tahoma"/>
          <w:b/>
          <w:sz w:val="22"/>
          <w:szCs w:val="22"/>
        </w:rPr>
        <w:t xml:space="preserve">  – </w:t>
      </w:r>
      <w:r w:rsidR="009517AE">
        <w:rPr>
          <w:rFonts w:ascii="Calibri" w:hAnsi="Calibri" w:cs="Tahoma"/>
          <w:b/>
          <w:bCs/>
          <w:sz w:val="22"/>
          <w:szCs w:val="22"/>
        </w:rPr>
        <w:t>wyposażenie sali konferencyjnej budynku wieży</w:t>
      </w:r>
    </w:p>
    <w:p w:rsidR="00BF7B33" w:rsidRPr="00BF7B33" w:rsidRDefault="00BF7B33" w:rsidP="00BF7B33">
      <w:pPr>
        <w:autoSpaceDE w:val="0"/>
        <w:autoSpaceDN w:val="0"/>
        <w:adjustRightInd w:val="0"/>
        <w:ind w:left="1418" w:firstLine="709"/>
        <w:rPr>
          <w:rFonts w:ascii="Calibri" w:eastAsia="Calibri" w:hAnsi="Calibri" w:cs="Tahoma"/>
          <w:b/>
          <w:sz w:val="22"/>
          <w:szCs w:val="22"/>
        </w:rPr>
      </w:pPr>
      <w:r w:rsidRPr="00BF7B33">
        <w:rPr>
          <w:rFonts w:ascii="Calibri" w:hAnsi="Calibri" w:cs="Tahoma"/>
          <w:b/>
          <w:sz w:val="22"/>
          <w:szCs w:val="22"/>
        </w:rPr>
        <w:t>Nie otwierać przed upływem terminu otwarcia ofert.</w:t>
      </w:r>
    </w:p>
    <w:p w:rsidR="009566A1" w:rsidRDefault="00BF7B33" w:rsidP="00BF7B33">
      <w:pPr>
        <w:numPr>
          <w:ilvl w:val="2"/>
          <w:numId w:val="22"/>
        </w:numPr>
        <w:ind w:left="1418"/>
        <w:jc w:val="both"/>
        <w:rPr>
          <w:rFonts w:ascii="Calibri" w:eastAsia="Calibri" w:hAnsi="Calibri" w:cs="Tahoma"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Cs/>
          <w:sz w:val="22"/>
          <w:szCs w:val="22"/>
          <w:lang w:eastAsia="x-none"/>
        </w:rPr>
        <w:t>Za</w:t>
      </w: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 xml:space="preserve"> termin złożenia oferty uważa się termin jej 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>wpływu/</w:t>
      </w: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>złożenia w siedzibie zamawiającego, a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 xml:space="preserve">nie </w:t>
      </w:r>
      <w:r w:rsidRPr="00BF7B33">
        <w:rPr>
          <w:rFonts w:ascii="Calibri" w:eastAsia="Calibri" w:hAnsi="Calibri" w:cs="Tahoma"/>
          <w:bCs/>
          <w:sz w:val="22"/>
          <w:szCs w:val="22"/>
          <w:lang w:val="x-none" w:eastAsia="x-none"/>
        </w:rPr>
        <w:t>dat</w:t>
      </w:r>
      <w:r w:rsidRPr="00BF7B33">
        <w:rPr>
          <w:rFonts w:ascii="Calibri" w:eastAsia="Calibri" w:hAnsi="Calibri" w:cs="Tahoma"/>
          <w:bCs/>
          <w:sz w:val="22"/>
          <w:szCs w:val="22"/>
          <w:lang w:eastAsia="x-none"/>
        </w:rPr>
        <w:t>ę</w:t>
      </w:r>
      <w:r w:rsidRPr="00BF7B33">
        <w:rPr>
          <w:rFonts w:ascii="Calibri" w:eastAsia="Calibri" w:hAnsi="Calibri" w:cs="Tahoma"/>
          <w:bCs/>
          <w:sz w:val="22"/>
          <w:szCs w:val="22"/>
          <w:lang w:val="x-none" w:eastAsia="x-none"/>
        </w:rPr>
        <w:t xml:space="preserve"> jej wysłania przesyłką pocztową lub kurierską.</w:t>
      </w:r>
    </w:p>
    <w:p w:rsidR="00BF7B33" w:rsidRPr="00BF7B33" w:rsidRDefault="00BF7B33" w:rsidP="009566A1">
      <w:pPr>
        <w:jc w:val="both"/>
        <w:rPr>
          <w:rFonts w:ascii="Calibri" w:hAnsi="Calibri" w:cs="Tahoma"/>
          <w:bCs/>
          <w:sz w:val="22"/>
          <w:szCs w:val="22"/>
          <w:lang w:val="x-none" w:eastAsia="x-none"/>
        </w:rPr>
      </w:pPr>
    </w:p>
    <w:p w:rsidR="00BF7B33" w:rsidRPr="00BF7B33" w:rsidRDefault="00BF7B33" w:rsidP="00BF7B33">
      <w:pPr>
        <w:numPr>
          <w:ilvl w:val="1"/>
          <w:numId w:val="22"/>
        </w:numPr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 xml:space="preserve">Wytyczne do złożenia oferty w sposób ELEKTRONICZNY. </w:t>
      </w:r>
    </w:p>
    <w:p w:rsidR="001B4832" w:rsidRPr="00DC1565" w:rsidRDefault="001B4832" w:rsidP="001B4832">
      <w:pPr>
        <w:pStyle w:val="Akapitzlist"/>
        <w:numPr>
          <w:ilvl w:val="2"/>
          <w:numId w:val="22"/>
        </w:numPr>
        <w:ind w:left="1418"/>
        <w:jc w:val="both"/>
        <w:rPr>
          <w:rFonts w:ascii="Calibri" w:hAnsi="Calibri" w:cs="Tahoma"/>
          <w:b/>
          <w:bCs/>
          <w:sz w:val="22"/>
          <w:szCs w:val="22"/>
        </w:rPr>
      </w:pPr>
      <w:r w:rsidRPr="00DC1565">
        <w:rPr>
          <w:rFonts w:ascii="Calibri" w:hAnsi="Calibri" w:cs="Tahoma"/>
          <w:bCs/>
          <w:sz w:val="22"/>
          <w:szCs w:val="22"/>
          <w:lang w:val="pl-PL"/>
        </w:rPr>
        <w:t>W przypadku złożenia oferty w sposób elektroniczny na adres e-mail należy:</w:t>
      </w:r>
    </w:p>
    <w:p w:rsidR="009517AE" w:rsidRPr="00BF7B33" w:rsidRDefault="00EF3DEC" w:rsidP="009517AE">
      <w:pPr>
        <w:autoSpaceDE w:val="0"/>
        <w:autoSpaceDN w:val="0"/>
        <w:adjustRightInd w:val="0"/>
        <w:ind w:left="1418"/>
        <w:rPr>
          <w:rFonts w:ascii="Calibri" w:eastAsia="Calibri" w:hAnsi="Calibri" w:cs="Tahoma"/>
          <w:b/>
          <w:sz w:val="22"/>
          <w:szCs w:val="22"/>
        </w:rPr>
      </w:pPr>
      <w:r w:rsidRPr="00DC1565">
        <w:rPr>
          <w:rFonts w:ascii="Calibri" w:hAnsi="Calibri" w:cs="Tahoma"/>
          <w:bCs/>
          <w:sz w:val="22"/>
          <w:szCs w:val="22"/>
          <w:lang w:eastAsia="x-none"/>
        </w:rPr>
        <w:t>- w temacie</w:t>
      </w:r>
      <w:r>
        <w:rPr>
          <w:rFonts w:ascii="Calibri" w:eastAsia="Calibri" w:hAnsi="Calibri" w:cs="Tahoma"/>
          <w:sz w:val="22"/>
          <w:szCs w:val="22"/>
        </w:rPr>
        <w:t xml:space="preserve"> wiadomości e-mail umieścić opis: </w:t>
      </w:r>
      <w:r>
        <w:rPr>
          <w:rFonts w:ascii="Calibri" w:eastAsia="Calibri" w:hAnsi="Calibri" w:cs="Tahoma"/>
          <w:sz w:val="22"/>
          <w:szCs w:val="22"/>
        </w:rPr>
        <w:br/>
      </w:r>
      <w:r w:rsidR="00496815" w:rsidRPr="00BF7B33">
        <w:rPr>
          <w:rFonts w:ascii="Calibri" w:hAnsi="Calibri" w:cs="Tahoma"/>
          <w:b/>
          <w:sz w:val="22"/>
          <w:szCs w:val="22"/>
        </w:rPr>
        <w:t xml:space="preserve">Oferta: </w:t>
      </w:r>
      <w:r w:rsidR="00496815">
        <w:rPr>
          <w:rFonts w:ascii="Calibri" w:hAnsi="Calibri" w:cs="Tahoma"/>
          <w:b/>
          <w:sz w:val="22"/>
          <w:szCs w:val="22"/>
        </w:rPr>
        <w:t>RE Odra</w:t>
      </w:r>
      <w:r w:rsidR="00496815" w:rsidRPr="00BF7B33">
        <w:rPr>
          <w:rFonts w:ascii="Calibri" w:hAnsi="Calibri" w:cs="Tahoma"/>
          <w:b/>
          <w:sz w:val="22"/>
          <w:szCs w:val="22"/>
        </w:rPr>
        <w:t xml:space="preserve">  – </w:t>
      </w:r>
      <w:r w:rsidR="009517AE">
        <w:rPr>
          <w:rFonts w:ascii="Calibri" w:hAnsi="Calibri" w:cs="Tahoma"/>
          <w:b/>
          <w:bCs/>
          <w:sz w:val="22"/>
          <w:szCs w:val="22"/>
        </w:rPr>
        <w:t>wyposażenie sali konferencyjnej budynku wieży</w:t>
      </w:r>
    </w:p>
    <w:p w:rsidR="00EF3DEC" w:rsidRDefault="001B4832" w:rsidP="001B4832">
      <w:pPr>
        <w:autoSpaceDE w:val="0"/>
        <w:autoSpaceDN w:val="0"/>
        <w:adjustRightInd w:val="0"/>
        <w:ind w:left="1560" w:hanging="142"/>
        <w:rPr>
          <w:rFonts w:ascii="Calibri" w:hAnsi="Calibri" w:cs="Tahoma"/>
          <w:bCs/>
          <w:sz w:val="22"/>
          <w:szCs w:val="22"/>
          <w:lang w:eastAsia="x-none"/>
        </w:rPr>
      </w:pPr>
      <w:r w:rsidRPr="00DC1565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  <w:r w:rsidR="00EF3DEC">
        <w:rPr>
          <w:rFonts w:ascii="Calibri" w:hAnsi="Calibri" w:cs="Tahoma"/>
          <w:bCs/>
          <w:sz w:val="22"/>
          <w:szCs w:val="22"/>
          <w:lang w:eastAsia="x-none"/>
        </w:rPr>
        <w:t xml:space="preserve">- </w:t>
      </w:r>
      <w:r w:rsidRPr="00DC1565">
        <w:rPr>
          <w:rFonts w:ascii="Calibri" w:hAnsi="Calibri" w:cs="Tahoma"/>
          <w:bCs/>
          <w:sz w:val="22"/>
          <w:szCs w:val="22"/>
          <w:lang w:eastAsia="x-none"/>
        </w:rPr>
        <w:t xml:space="preserve">w treści wiadomości e-mail umieścić </w:t>
      </w:r>
    </w:p>
    <w:p w:rsidR="00EF3DEC" w:rsidRPr="00EF3DEC" w:rsidRDefault="00EF3DEC" w:rsidP="00EF3DEC">
      <w:pPr>
        <w:pStyle w:val="Akapitzlist"/>
        <w:ind w:left="1418"/>
        <w:jc w:val="both"/>
        <w:rPr>
          <w:rFonts w:ascii="Calibri" w:hAnsi="Calibri" w:cs="Tahoma"/>
          <w:bCs/>
          <w:sz w:val="22"/>
          <w:szCs w:val="22"/>
          <w:lang w:val="pl-PL"/>
        </w:rPr>
      </w:pPr>
      <w:r>
        <w:rPr>
          <w:rFonts w:ascii="Calibri" w:hAnsi="Calibri" w:cs="Tahoma"/>
          <w:bCs/>
          <w:sz w:val="22"/>
          <w:szCs w:val="22"/>
          <w:lang w:val="pl-PL"/>
        </w:rPr>
        <w:t xml:space="preserve">   </w:t>
      </w:r>
      <w:r w:rsidRPr="00EF3DEC">
        <w:rPr>
          <w:rFonts w:ascii="Calibri" w:hAnsi="Calibri" w:cs="Tahoma"/>
          <w:bCs/>
          <w:sz w:val="22"/>
          <w:szCs w:val="22"/>
          <w:lang w:val="pl-PL"/>
        </w:rPr>
        <w:t xml:space="preserve">1) nazwę, adres i dane kontaktowe wykonawcy, </w:t>
      </w:r>
    </w:p>
    <w:p w:rsidR="00EF3DEC" w:rsidRPr="00EF3DEC" w:rsidRDefault="00EF3DEC" w:rsidP="00EF3DEC">
      <w:pPr>
        <w:pStyle w:val="Akapitzlist"/>
        <w:ind w:left="1418"/>
        <w:jc w:val="both"/>
        <w:rPr>
          <w:rFonts w:ascii="Calibri" w:hAnsi="Calibri" w:cs="Tahoma"/>
          <w:bCs/>
          <w:sz w:val="22"/>
          <w:szCs w:val="22"/>
          <w:lang w:val="pl-PL"/>
        </w:rPr>
      </w:pPr>
      <w:r>
        <w:rPr>
          <w:rFonts w:ascii="Calibri" w:hAnsi="Calibri" w:cs="Tahoma"/>
          <w:bCs/>
          <w:sz w:val="22"/>
          <w:szCs w:val="22"/>
          <w:lang w:val="pl-PL"/>
        </w:rPr>
        <w:t xml:space="preserve">   </w:t>
      </w:r>
      <w:r w:rsidRPr="00EF3DEC">
        <w:rPr>
          <w:rFonts w:ascii="Calibri" w:hAnsi="Calibri" w:cs="Tahoma"/>
          <w:bCs/>
          <w:sz w:val="22"/>
          <w:szCs w:val="22"/>
          <w:lang w:val="pl-PL"/>
        </w:rPr>
        <w:t>2) opis: „Nie otwierać załączników przed upływem terminu otwarcia ofert”</w:t>
      </w:r>
    </w:p>
    <w:p w:rsidR="001B4832" w:rsidRPr="0024767E" w:rsidRDefault="00EF3DEC" w:rsidP="00EF3DEC">
      <w:pPr>
        <w:pStyle w:val="Akapitzlist"/>
        <w:ind w:left="1418"/>
        <w:jc w:val="both"/>
        <w:rPr>
          <w:rFonts w:ascii="Calibri" w:eastAsia="Calibri" w:hAnsi="Calibri" w:cs="Tahoma"/>
          <w:sz w:val="22"/>
          <w:szCs w:val="22"/>
          <w:lang w:val="pl-PL"/>
        </w:rPr>
      </w:pPr>
      <w:r>
        <w:rPr>
          <w:rFonts w:ascii="Calibri" w:hAnsi="Calibri" w:cs="Tahoma"/>
          <w:sz w:val="22"/>
          <w:szCs w:val="22"/>
          <w:lang w:val="pl-PL"/>
        </w:rPr>
        <w:t xml:space="preserve">- </w:t>
      </w:r>
      <w:r w:rsidR="001B4832" w:rsidRPr="00902394">
        <w:rPr>
          <w:rFonts w:ascii="Calibri" w:hAnsi="Calibri" w:cs="Tahoma"/>
          <w:sz w:val="22"/>
          <w:szCs w:val="22"/>
        </w:rPr>
        <w:t>w załączeni</w:t>
      </w:r>
      <w:r w:rsidR="001B4832">
        <w:rPr>
          <w:rFonts w:ascii="Calibri" w:hAnsi="Calibri" w:cs="Tahoma"/>
          <w:sz w:val="22"/>
          <w:szCs w:val="22"/>
        </w:rPr>
        <w:t>u do</w:t>
      </w:r>
      <w:r w:rsidR="001B4832" w:rsidRPr="00902394">
        <w:rPr>
          <w:rFonts w:ascii="Calibri" w:hAnsi="Calibri" w:cs="Tahoma"/>
          <w:sz w:val="22"/>
          <w:szCs w:val="22"/>
        </w:rPr>
        <w:t xml:space="preserve"> </w:t>
      </w:r>
      <w:r w:rsidR="001B4832">
        <w:rPr>
          <w:rFonts w:ascii="Calibri" w:hAnsi="Calibri" w:cs="Tahoma"/>
          <w:sz w:val="22"/>
          <w:szCs w:val="22"/>
        </w:rPr>
        <w:t xml:space="preserve">wiadomości e-mail </w:t>
      </w:r>
      <w:r w:rsidR="001B4832" w:rsidRPr="00902394">
        <w:rPr>
          <w:rFonts w:ascii="Calibri" w:hAnsi="Calibri" w:cs="Tahoma"/>
          <w:sz w:val="22"/>
          <w:szCs w:val="22"/>
        </w:rPr>
        <w:t xml:space="preserve">umieścić </w:t>
      </w:r>
      <w:r w:rsidR="001B4832">
        <w:rPr>
          <w:rFonts w:ascii="Calibri" w:hAnsi="Calibri" w:cs="Tahoma"/>
          <w:sz w:val="22"/>
          <w:szCs w:val="22"/>
        </w:rPr>
        <w:t xml:space="preserve">formularz </w:t>
      </w:r>
      <w:r w:rsidR="001B4832" w:rsidRPr="00902394">
        <w:rPr>
          <w:rFonts w:ascii="Calibri" w:hAnsi="Calibri" w:cs="Tahoma"/>
          <w:sz w:val="22"/>
          <w:szCs w:val="22"/>
        </w:rPr>
        <w:t>ofer</w:t>
      </w:r>
      <w:r w:rsidR="001B4832">
        <w:rPr>
          <w:rFonts w:ascii="Calibri" w:hAnsi="Calibri" w:cs="Tahoma"/>
          <w:sz w:val="22"/>
          <w:szCs w:val="22"/>
        </w:rPr>
        <w:t>ty</w:t>
      </w:r>
      <w:r w:rsidR="001B4832" w:rsidRPr="00902394">
        <w:rPr>
          <w:rFonts w:ascii="Calibri" w:hAnsi="Calibri" w:cs="Tahoma"/>
          <w:sz w:val="22"/>
          <w:szCs w:val="22"/>
        </w:rPr>
        <w:t xml:space="preserve"> wraz z wymaganymi dokumentami.</w:t>
      </w:r>
      <w:r w:rsidR="001B4832" w:rsidRPr="0024767E">
        <w:rPr>
          <w:rFonts w:ascii="Calibri" w:hAnsi="Calibri" w:cs="Tahoma"/>
          <w:b/>
          <w:bCs/>
          <w:sz w:val="22"/>
          <w:szCs w:val="22"/>
          <w:lang w:val="pl-PL"/>
        </w:rPr>
        <w:t xml:space="preserve"> </w:t>
      </w:r>
      <w:r w:rsidR="00300A6B">
        <w:rPr>
          <w:rFonts w:ascii="Calibri" w:hAnsi="Calibri" w:cs="Tahoma"/>
          <w:b/>
          <w:bCs/>
          <w:sz w:val="22"/>
          <w:szCs w:val="22"/>
          <w:lang w:val="pl-PL"/>
        </w:rPr>
        <w:br/>
      </w:r>
      <w:r w:rsidR="001B4832" w:rsidRPr="0024767E">
        <w:rPr>
          <w:rFonts w:ascii="Calibri" w:hAnsi="Calibri" w:cs="Tahoma"/>
          <w:sz w:val="22"/>
          <w:szCs w:val="22"/>
          <w:lang w:val="pl-PL"/>
        </w:rPr>
        <w:t>Zalecamy aby pliki elektroniczny były w formatach:</w:t>
      </w:r>
      <w:r w:rsidR="001B4832">
        <w:rPr>
          <w:rFonts w:ascii="Calibri" w:eastAsia="Calibri" w:hAnsi="Calibri" w:cs="Tahoma"/>
          <w:sz w:val="22"/>
          <w:szCs w:val="22"/>
          <w:lang w:val="pl-PL"/>
        </w:rPr>
        <w:t xml:space="preserve"> PDF, JPG, spakowane ZIP.</w:t>
      </w:r>
    </w:p>
    <w:p w:rsidR="001B4832" w:rsidRPr="001B4832" w:rsidRDefault="001B4832" w:rsidP="001B4832">
      <w:pPr>
        <w:numPr>
          <w:ilvl w:val="2"/>
          <w:numId w:val="22"/>
        </w:numPr>
        <w:ind w:left="1418"/>
        <w:jc w:val="both"/>
        <w:rPr>
          <w:rFonts w:ascii="Calibri" w:eastAsia="Calibri" w:hAnsi="Calibri" w:cs="Tahoma"/>
          <w:sz w:val="22"/>
          <w:szCs w:val="22"/>
          <w:lang w:val="x-none" w:eastAsia="x-none"/>
        </w:rPr>
      </w:pPr>
      <w:r w:rsidRPr="00426696">
        <w:rPr>
          <w:rFonts w:ascii="Calibri" w:hAnsi="Calibri" w:cs="Tahoma"/>
          <w:b/>
          <w:bCs/>
          <w:sz w:val="22"/>
          <w:szCs w:val="22"/>
        </w:rPr>
        <w:t>UWAGA:</w:t>
      </w:r>
      <w:r>
        <w:rPr>
          <w:rFonts w:ascii="Calibri" w:hAnsi="Calibri" w:cs="Tahoma"/>
          <w:sz w:val="22"/>
          <w:szCs w:val="22"/>
        </w:rPr>
        <w:t xml:space="preserve"> Wiadomość e-mail (o</w:t>
      </w:r>
      <w:r w:rsidRPr="00574D33">
        <w:rPr>
          <w:rFonts w:ascii="Calibri" w:hAnsi="Calibri" w:cs="Tahoma"/>
          <w:sz w:val="22"/>
          <w:szCs w:val="22"/>
        </w:rPr>
        <w:t>ferta</w:t>
      </w:r>
      <w:r>
        <w:rPr>
          <w:rFonts w:ascii="Calibri" w:hAnsi="Calibri" w:cs="Tahoma"/>
          <w:sz w:val="22"/>
          <w:szCs w:val="22"/>
        </w:rPr>
        <w:t xml:space="preserve">) </w:t>
      </w:r>
      <w:r w:rsidRPr="00574D33">
        <w:rPr>
          <w:rFonts w:ascii="Calibri" w:hAnsi="Calibri" w:cs="Tahoma"/>
          <w:sz w:val="22"/>
          <w:szCs w:val="22"/>
        </w:rPr>
        <w:t>wraz załącznikami nie powinna przekraczać rozmiaru 10 MB. Jeżeli oferta</w:t>
      </w:r>
      <w:r>
        <w:rPr>
          <w:rFonts w:ascii="Calibri" w:hAnsi="Calibri" w:cs="Tahoma"/>
          <w:sz w:val="22"/>
          <w:szCs w:val="22"/>
        </w:rPr>
        <w:t xml:space="preserve"> </w:t>
      </w:r>
      <w:r w:rsidRPr="00574D33">
        <w:rPr>
          <w:rFonts w:ascii="Calibri" w:hAnsi="Calibri" w:cs="Tahoma"/>
          <w:sz w:val="22"/>
          <w:szCs w:val="22"/>
        </w:rPr>
        <w:t xml:space="preserve">przekracza wskazany rozmiar należy ją </w:t>
      </w:r>
      <w:r>
        <w:rPr>
          <w:rFonts w:ascii="Calibri" w:hAnsi="Calibri" w:cs="Tahoma"/>
          <w:sz w:val="22"/>
          <w:szCs w:val="22"/>
        </w:rPr>
        <w:t>złożyć</w:t>
      </w:r>
      <w:r w:rsidRPr="00574D33">
        <w:rPr>
          <w:rFonts w:ascii="Calibri" w:hAnsi="Calibri" w:cs="Tahoma"/>
          <w:sz w:val="22"/>
          <w:szCs w:val="22"/>
        </w:rPr>
        <w:t xml:space="preserve"> w kilku </w:t>
      </w:r>
      <w:r>
        <w:rPr>
          <w:rFonts w:ascii="Calibri" w:hAnsi="Calibri" w:cs="Tahoma"/>
          <w:sz w:val="22"/>
          <w:szCs w:val="22"/>
        </w:rPr>
        <w:t>częściach</w:t>
      </w:r>
      <w:r w:rsidRPr="00574D3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podając</w:t>
      </w:r>
      <w:r w:rsidRPr="00574D3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w </w:t>
      </w:r>
      <w:r w:rsidRPr="00574D33">
        <w:rPr>
          <w:rFonts w:ascii="Calibri" w:hAnsi="Calibri" w:cs="Tahoma"/>
          <w:sz w:val="22"/>
          <w:szCs w:val="22"/>
        </w:rPr>
        <w:t>tema</w:t>
      </w:r>
      <w:r>
        <w:rPr>
          <w:rFonts w:ascii="Calibri" w:hAnsi="Calibri" w:cs="Tahoma"/>
          <w:sz w:val="22"/>
          <w:szCs w:val="22"/>
        </w:rPr>
        <w:t>cie wiadomości e-mail wymagany opis i numer poszczególnej części</w:t>
      </w:r>
      <w:r w:rsidRPr="00574D3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br/>
        <w:t xml:space="preserve">np. </w:t>
      </w:r>
      <w:r w:rsidRPr="00574D33">
        <w:rPr>
          <w:rFonts w:ascii="Calibri" w:hAnsi="Calibri" w:cs="Tahoma"/>
          <w:sz w:val="22"/>
          <w:szCs w:val="22"/>
        </w:rPr>
        <w:t>„</w:t>
      </w:r>
      <w:r w:rsidRPr="00574D33">
        <w:rPr>
          <w:rFonts w:ascii="Calibri" w:hAnsi="Calibri" w:cs="Tahoma"/>
          <w:i/>
          <w:iCs/>
          <w:sz w:val="22"/>
          <w:szCs w:val="22"/>
        </w:rPr>
        <w:t xml:space="preserve">temat </w:t>
      </w:r>
      <w:r>
        <w:rPr>
          <w:rFonts w:ascii="Calibri" w:hAnsi="Calibri" w:cs="Tahoma"/>
          <w:i/>
          <w:iCs/>
          <w:sz w:val="22"/>
          <w:szCs w:val="22"/>
        </w:rPr>
        <w:t>oferty</w:t>
      </w:r>
      <w:r>
        <w:rPr>
          <w:rFonts w:ascii="Calibri" w:hAnsi="Calibri" w:cs="Tahoma"/>
          <w:sz w:val="22"/>
          <w:szCs w:val="22"/>
        </w:rPr>
        <w:t xml:space="preserve"> - </w:t>
      </w:r>
      <w:r w:rsidRPr="00574D33">
        <w:rPr>
          <w:rFonts w:ascii="Calibri" w:hAnsi="Calibri" w:cs="Tahoma"/>
          <w:sz w:val="22"/>
          <w:szCs w:val="22"/>
        </w:rPr>
        <w:t>część nr 1 z …”</w:t>
      </w:r>
    </w:p>
    <w:p w:rsidR="00BF7B33" w:rsidRPr="00BF7B33" w:rsidRDefault="00204696" w:rsidP="00BF7B33">
      <w:pPr>
        <w:numPr>
          <w:ilvl w:val="2"/>
          <w:numId w:val="22"/>
        </w:numPr>
        <w:ind w:left="1418"/>
        <w:jc w:val="both"/>
        <w:rPr>
          <w:rFonts w:ascii="Calibri" w:eastAsia="Calibri" w:hAnsi="Calibri" w:cs="Tahoma"/>
          <w:sz w:val="22"/>
          <w:szCs w:val="22"/>
          <w:lang w:val="x-none" w:eastAsia="x-none"/>
        </w:rPr>
      </w:pPr>
      <w:r>
        <w:rPr>
          <w:rFonts w:ascii="Calibri" w:hAnsi="Calibri" w:cs="Tahoma"/>
          <w:sz w:val="22"/>
          <w:szCs w:val="22"/>
          <w:lang w:eastAsia="x-none"/>
        </w:rPr>
        <w:t>Z</w:t>
      </w:r>
      <w:r w:rsidR="00BF7B33" w:rsidRPr="00BF7B33">
        <w:rPr>
          <w:rFonts w:ascii="Calibri" w:hAnsi="Calibri" w:cs="Tahoma"/>
          <w:sz w:val="22"/>
          <w:szCs w:val="22"/>
          <w:lang w:eastAsia="x-none"/>
        </w:rPr>
        <w:t xml:space="preserve">a termin złożenia oferty uważa się datę i godzinę jej wpływu </w:t>
      </w:r>
      <w:r w:rsidR="00BF7B33" w:rsidRPr="00BF7B33">
        <w:rPr>
          <w:rFonts w:ascii="Calibri" w:hAnsi="Calibri" w:cs="Tahoma"/>
          <w:bCs/>
          <w:sz w:val="22"/>
          <w:szCs w:val="22"/>
          <w:lang w:val="x-none" w:eastAsia="x-none"/>
        </w:rPr>
        <w:t>a</w:t>
      </w:r>
      <w:r w:rsidR="00BF7B33" w:rsidRPr="00BF7B33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  <w:r w:rsidR="00BF7B33" w:rsidRPr="00BF7B33">
        <w:rPr>
          <w:rFonts w:ascii="Calibri" w:hAnsi="Calibri" w:cs="Tahoma"/>
          <w:bCs/>
          <w:sz w:val="22"/>
          <w:szCs w:val="22"/>
          <w:lang w:val="x-none" w:eastAsia="x-none"/>
        </w:rPr>
        <w:t xml:space="preserve">nie </w:t>
      </w:r>
      <w:r w:rsidR="00BF7B33" w:rsidRPr="00BF7B33">
        <w:rPr>
          <w:rFonts w:ascii="Calibri" w:eastAsia="Calibri" w:hAnsi="Calibri" w:cs="Tahoma"/>
          <w:bCs/>
          <w:sz w:val="22"/>
          <w:szCs w:val="22"/>
          <w:lang w:eastAsia="x-none"/>
        </w:rPr>
        <w:t>datę i godzinę</w:t>
      </w:r>
      <w:r w:rsidR="00BF7B33" w:rsidRPr="00BF7B33">
        <w:rPr>
          <w:rFonts w:ascii="Calibri" w:eastAsia="Calibri" w:hAnsi="Calibri" w:cs="Tahoma"/>
          <w:bCs/>
          <w:sz w:val="22"/>
          <w:szCs w:val="22"/>
          <w:lang w:val="x-none" w:eastAsia="x-none"/>
        </w:rPr>
        <w:t xml:space="preserve"> jej wysłania</w:t>
      </w:r>
      <w:r w:rsidR="00BF7B33" w:rsidRPr="00BF7B33">
        <w:rPr>
          <w:rFonts w:ascii="Calibri" w:hAnsi="Calibri" w:cs="Tahoma"/>
          <w:sz w:val="22"/>
          <w:szCs w:val="22"/>
          <w:lang w:eastAsia="x-none"/>
        </w:rPr>
        <w:t xml:space="preserve">. </w:t>
      </w:r>
    </w:p>
    <w:p w:rsidR="00BF7B33" w:rsidRPr="00BF7B33" w:rsidRDefault="00BF7B33" w:rsidP="00BF7B33">
      <w:pPr>
        <w:numPr>
          <w:ilvl w:val="2"/>
          <w:numId w:val="22"/>
        </w:numPr>
        <w:ind w:left="1418"/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sz w:val="22"/>
          <w:szCs w:val="22"/>
          <w:lang w:eastAsia="x-none"/>
        </w:rPr>
        <w:t>W celu potwierdzenia wpływu oferty złożonej elektronicznie Wykonawca może skontaktować się z Zamawiającym telefonicznie  zgodnie z pkt. 16.4.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napToGrid w:val="0"/>
          <w:sz w:val="22"/>
          <w:szCs w:val="22"/>
        </w:rPr>
      </w:pPr>
      <w:r w:rsidRPr="00BF7B33">
        <w:rPr>
          <w:rFonts w:ascii="Calibri" w:hAnsi="Calibri" w:cs="Tahoma"/>
          <w:sz w:val="22"/>
          <w:szCs w:val="22"/>
        </w:rPr>
        <w:t>Oferta winna być podpisana przez osobę lub osoby uprawnione do reprezentowania wykonawcy</w:t>
      </w:r>
      <w:r w:rsidRPr="00BF7B33">
        <w:rPr>
          <w:rFonts w:ascii="Calibri" w:eastAsia="Calibri" w:hAnsi="Calibri" w:cs="Tahoma"/>
          <w:sz w:val="22"/>
          <w:szCs w:val="22"/>
        </w:rPr>
        <w:t xml:space="preserve"> zgodnie z zasadami reprezentacji wskazanymi we właściwym rejestrze lub osobę (osoby) upoważnioną</w:t>
      </w:r>
      <w:r w:rsidRPr="00BF7B33">
        <w:rPr>
          <w:rFonts w:ascii="Calibri" w:hAnsi="Calibri" w:cs="Tahoma"/>
          <w:sz w:val="22"/>
          <w:szCs w:val="22"/>
        </w:rPr>
        <w:t xml:space="preserve"> </w:t>
      </w:r>
      <w:r w:rsidRPr="00BF7B33">
        <w:rPr>
          <w:rFonts w:ascii="Calibri" w:eastAsia="Calibri" w:hAnsi="Calibri" w:cs="Tahoma"/>
          <w:sz w:val="22"/>
          <w:szCs w:val="22"/>
        </w:rPr>
        <w:t>do reprezentowania wykonawcy</w:t>
      </w:r>
      <w:r w:rsidRPr="00BF7B33">
        <w:rPr>
          <w:rFonts w:ascii="Calibri" w:hAnsi="Calibri" w:cs="Tahoma"/>
          <w:sz w:val="22"/>
          <w:szCs w:val="22"/>
        </w:rPr>
        <w:t>. Podpis winien zawierać czytelne imię i nazwisko bądź pieczątkę imienną oraz podpis lub parafę.</w:t>
      </w:r>
      <w:r w:rsidRPr="00BF7B33">
        <w:rPr>
          <w:rFonts w:ascii="Calibri" w:hAnsi="Calibri" w:cs="Tahoma"/>
          <w:snapToGrid w:val="0"/>
          <w:sz w:val="22"/>
          <w:szCs w:val="22"/>
        </w:rPr>
        <w:t xml:space="preserve"> </w:t>
      </w:r>
      <w:r w:rsidRPr="00BF7B33">
        <w:rPr>
          <w:rFonts w:ascii="Calibri" w:hAnsi="Calibri" w:cs="Tahoma"/>
          <w:sz w:val="22"/>
          <w:szCs w:val="22"/>
        </w:rPr>
        <w:t>W przypadku, gdy ofertę podpisuje osoba nieuprawniona do reprezentacji wykonawcy na podstawie dokumentów rejestrowych, do oferty należy dołączyć stosowne pełnomocnictwo.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napToGrid w:val="0"/>
          <w:sz w:val="22"/>
          <w:szCs w:val="22"/>
        </w:rPr>
      </w:pPr>
      <w:r w:rsidRPr="00BF7B33">
        <w:rPr>
          <w:rFonts w:ascii="Calibri" w:hAnsi="Calibri" w:cs="Tahoma"/>
          <w:sz w:val="22"/>
          <w:szCs w:val="22"/>
        </w:rPr>
        <w:t>Ewentualne poprawki muszą być parafowane własnoręcznie przez osobę/osoby uprawnione do reprezentowania wykonawcy.</w:t>
      </w:r>
    </w:p>
    <w:p w:rsidR="00BF7B33" w:rsidRPr="00BF7B33" w:rsidRDefault="00BF7B33" w:rsidP="00BF7B33">
      <w:pPr>
        <w:numPr>
          <w:ilvl w:val="1"/>
          <w:numId w:val="22"/>
        </w:numPr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Wykonawca może wprowadzić zmiany w złożonej ofercie lub ją wycofać, pod warunkiem, że zamawiający otrzyma powiadomienie o wprowadzeniu zmian przed terminem składania ofert. Zarówno zmiana jak i wycofanie oferty wymagają zachowania formy </w:t>
      </w:r>
      <w:r w:rsidRPr="00BF7B33">
        <w:rPr>
          <w:rFonts w:ascii="Calibri" w:hAnsi="Calibri" w:cs="Tahoma"/>
          <w:sz w:val="22"/>
          <w:szCs w:val="22"/>
          <w:lang w:eastAsia="x-none"/>
        </w:rPr>
        <w:t>przyjętej do złożenia oferty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>. Zmiany dotyczące treści oferty powinny być przygotowane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w ten sam sposób jak oferta. Dodatkowo </w:t>
      </w:r>
      <w:r w:rsidRPr="00BF7B33">
        <w:rPr>
          <w:rFonts w:ascii="Calibri" w:hAnsi="Calibri" w:cs="Tahoma"/>
          <w:sz w:val="22"/>
          <w:szCs w:val="22"/>
          <w:lang w:eastAsia="x-none"/>
        </w:rPr>
        <w:t>koperta/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>opakowanie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 lub wiadomość e-mail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>, w który</w:t>
      </w:r>
      <w:r w:rsidRPr="00BF7B33">
        <w:rPr>
          <w:rFonts w:ascii="Calibri" w:hAnsi="Calibri" w:cs="Tahoma"/>
          <w:sz w:val="22"/>
          <w:szCs w:val="22"/>
          <w:lang w:eastAsia="x-none"/>
        </w:rPr>
        <w:t>ch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jest przekazywana zmieniona oferta należy opatrzyć napisem ZMIANA. Powiadomienie o wycofaniu oferty powinno być </w:t>
      </w:r>
      <w:r w:rsidRPr="00BF7B33">
        <w:rPr>
          <w:rFonts w:ascii="Calibri" w:hAnsi="Calibri" w:cs="Tahoma"/>
          <w:sz w:val="22"/>
          <w:szCs w:val="22"/>
          <w:lang w:eastAsia="x-none"/>
        </w:rPr>
        <w:t>przekazane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w ten sam sposób jak oferta. </w:t>
      </w:r>
      <w:r w:rsidRPr="00BF7B33">
        <w:rPr>
          <w:rFonts w:ascii="Calibri" w:hAnsi="Calibri" w:cs="Tahoma"/>
          <w:sz w:val="22"/>
          <w:szCs w:val="22"/>
          <w:lang w:eastAsia="x-none"/>
        </w:rPr>
        <w:t>Dodatkowo opakowanie/koperta lub wiadomość e-mail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>, w którym jest przekazywane to powiadomienie należy opatrzyć napisem WYCOFANIE.</w:t>
      </w:r>
    </w:p>
    <w:p w:rsidR="00BF7B33" w:rsidRPr="00BF7B33" w:rsidRDefault="00BF7B33" w:rsidP="00BF7B33">
      <w:pPr>
        <w:numPr>
          <w:ilvl w:val="1"/>
          <w:numId w:val="22"/>
        </w:numPr>
        <w:jc w:val="both"/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sz w:val="22"/>
          <w:szCs w:val="22"/>
          <w:lang w:val="x-none" w:eastAsia="x-none"/>
        </w:rPr>
        <w:t>Koperty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 lub wiadomości e-mail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ofert wycofanych nie będą otwierane. Koperty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 lub wiadomości </w:t>
      </w:r>
      <w:r w:rsidR="00300A6B">
        <w:rPr>
          <w:rFonts w:ascii="Calibri" w:hAnsi="Calibri" w:cs="Tahoma"/>
          <w:sz w:val="22"/>
          <w:szCs w:val="22"/>
          <w:lang w:eastAsia="x-none"/>
        </w:rPr>
        <w:br/>
      </w:r>
      <w:r w:rsidRPr="00BF7B33">
        <w:rPr>
          <w:rFonts w:ascii="Calibri" w:hAnsi="Calibri" w:cs="Tahoma"/>
          <w:sz w:val="22"/>
          <w:szCs w:val="22"/>
          <w:lang w:eastAsia="x-none"/>
        </w:rPr>
        <w:t>e-mail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oznakowane dopiskiem „ZMIANA” zostaną otwarte przy otwieraniu ofert wykonawcy, który wprowadził zmiany i po stwierdzeniu poprawności procedury dokonania zmian, zostaną dołączone do oferty. 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napToGrid w:val="0"/>
          <w:sz w:val="22"/>
          <w:szCs w:val="22"/>
        </w:rPr>
      </w:pPr>
      <w:r w:rsidRPr="00BF7B33">
        <w:rPr>
          <w:rFonts w:ascii="Calibri" w:eastAsia="Calibri" w:hAnsi="Calibri" w:cs="Tahoma"/>
          <w:sz w:val="22"/>
          <w:szCs w:val="22"/>
        </w:rPr>
        <w:t>Wykonawca może złożyć jedną ofertę. Złożenie więcej niż jednej oferty spowoduje odrzucenie</w:t>
      </w:r>
      <w:r w:rsidRPr="00BF7B33">
        <w:rPr>
          <w:rFonts w:ascii="Calibri" w:hAnsi="Calibri" w:cs="Tahoma"/>
          <w:snapToGrid w:val="0"/>
          <w:sz w:val="22"/>
          <w:szCs w:val="22"/>
        </w:rPr>
        <w:t xml:space="preserve"> </w:t>
      </w:r>
      <w:r w:rsidRPr="00BF7B33">
        <w:rPr>
          <w:rFonts w:ascii="Calibri" w:eastAsia="Calibri" w:hAnsi="Calibri" w:cs="Tahoma"/>
          <w:sz w:val="22"/>
          <w:szCs w:val="22"/>
        </w:rPr>
        <w:t>wszystkich ofert złożonych przez wykonawcę</w:t>
      </w:r>
      <w:r w:rsidR="00300A6B">
        <w:rPr>
          <w:rFonts w:ascii="Calibri" w:eastAsia="Calibri" w:hAnsi="Calibri" w:cs="Tahoma"/>
          <w:sz w:val="22"/>
          <w:szCs w:val="22"/>
        </w:rPr>
        <w:t>.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napToGrid w:val="0"/>
          <w:sz w:val="22"/>
          <w:szCs w:val="22"/>
        </w:rPr>
      </w:pPr>
      <w:r w:rsidRPr="00BF7B33">
        <w:rPr>
          <w:rFonts w:ascii="Calibri" w:eastAsia="Calibri" w:hAnsi="Calibri" w:cs="Tahoma"/>
          <w:sz w:val="22"/>
          <w:szCs w:val="22"/>
        </w:rPr>
        <w:t>Oferta wraz z załącznikami musi być sporządzona w sposób czytelny.</w:t>
      </w:r>
    </w:p>
    <w:p w:rsidR="00BF7B33" w:rsidRPr="00BF7B33" w:rsidRDefault="00BF7B33" w:rsidP="00BF7B33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  <w:lang w:eastAsia="en-US"/>
        </w:rPr>
      </w:pPr>
      <w:r w:rsidRPr="00BF7B33">
        <w:rPr>
          <w:rFonts w:ascii="Calibri" w:hAnsi="Calibri" w:cs="Tahoma"/>
          <w:sz w:val="22"/>
          <w:szCs w:val="22"/>
        </w:rPr>
        <w:t xml:space="preserve">Wykonawca ponosi wszelkie koszty związane z udziałem w niniejszym postępowaniu </w:t>
      </w:r>
      <w:r w:rsidRPr="00BF7B33">
        <w:rPr>
          <w:rFonts w:ascii="Calibri" w:hAnsi="Calibri" w:cs="Tahoma"/>
          <w:sz w:val="22"/>
          <w:szCs w:val="22"/>
          <w:lang w:eastAsia="en-US"/>
        </w:rPr>
        <w:t>i złożeniem oferty.</w:t>
      </w:r>
    </w:p>
    <w:p w:rsidR="00BF7B33" w:rsidRPr="00BF7B33" w:rsidRDefault="00BF7B33" w:rsidP="00C14521">
      <w:pPr>
        <w:jc w:val="both"/>
        <w:rPr>
          <w:rFonts w:ascii="Calibri" w:hAnsi="Calibri" w:cs="Tahoma"/>
          <w:sz w:val="22"/>
          <w:szCs w:val="22"/>
        </w:rPr>
      </w:pPr>
    </w:p>
    <w:p w:rsidR="00C14521" w:rsidRDefault="00C14521" w:rsidP="00C14521">
      <w:pPr>
        <w:pStyle w:val="Nagwek1"/>
        <w:numPr>
          <w:ilvl w:val="0"/>
          <w:numId w:val="0"/>
        </w:numPr>
        <w:ind w:left="720"/>
      </w:pPr>
    </w:p>
    <w:p w:rsidR="00BF7B33" w:rsidRPr="00BF7B33" w:rsidRDefault="00BF7B33" w:rsidP="00300A6B">
      <w:pPr>
        <w:pStyle w:val="Nagwek1"/>
      </w:pPr>
      <w:r w:rsidRPr="00BF7B33">
        <w:lastRenderedPageBreak/>
        <w:t>Termin składania ofert.</w:t>
      </w:r>
    </w:p>
    <w:p w:rsidR="00BF7B33" w:rsidRPr="00BF7B33" w:rsidRDefault="00BF7B33" w:rsidP="00BF7B33">
      <w:pPr>
        <w:numPr>
          <w:ilvl w:val="1"/>
          <w:numId w:val="14"/>
        </w:numPr>
        <w:rPr>
          <w:rFonts w:ascii="Calibri" w:hAnsi="Calibri" w:cs="Tahoma"/>
          <w:b/>
          <w:bCs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 xml:space="preserve">Ofertę 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 xml:space="preserve">wraz z wymaganymi dokumentami należy </w:t>
      </w: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>złożyć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bCs/>
          <w:sz w:val="22"/>
          <w:szCs w:val="22"/>
          <w:lang w:val="x-none" w:eastAsia="x-none"/>
        </w:rPr>
        <w:t>w terminie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 xml:space="preserve"> do dnia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 xml:space="preserve"> </w:t>
      </w:r>
      <w:r w:rsidR="00496815">
        <w:rPr>
          <w:rFonts w:ascii="Calibri" w:hAnsi="Calibri" w:cs="Tahoma"/>
          <w:b/>
          <w:bCs/>
          <w:sz w:val="22"/>
          <w:szCs w:val="22"/>
          <w:lang w:eastAsia="x-none"/>
        </w:rPr>
        <w:t>8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 xml:space="preserve"> </w:t>
      </w:r>
      <w:r w:rsidR="009517AE">
        <w:rPr>
          <w:rFonts w:ascii="Calibri" w:hAnsi="Calibri" w:cs="Tahoma"/>
          <w:b/>
          <w:bCs/>
          <w:sz w:val="22"/>
          <w:szCs w:val="22"/>
          <w:lang w:eastAsia="x-none"/>
        </w:rPr>
        <w:t>listopada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 xml:space="preserve"> 20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2</w:t>
      </w:r>
      <w:r w:rsidR="00A10CA4">
        <w:rPr>
          <w:rFonts w:ascii="Calibri" w:hAnsi="Calibri" w:cs="Tahoma"/>
          <w:b/>
          <w:bCs/>
          <w:sz w:val="22"/>
          <w:szCs w:val="22"/>
          <w:lang w:eastAsia="x-none"/>
        </w:rPr>
        <w:t>2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 xml:space="preserve"> r. do godz. 1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4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>:00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bCs/>
          <w:sz w:val="22"/>
          <w:szCs w:val="22"/>
          <w:lang w:eastAsia="x-none"/>
        </w:rPr>
        <w:t>w sposób opisany w pkt. 11.</w:t>
      </w:r>
    </w:p>
    <w:p w:rsidR="00BF7B33" w:rsidRPr="00BF7B33" w:rsidRDefault="00BF7B33" w:rsidP="00BF7B33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BF7B33" w:rsidRPr="00BF7B33" w:rsidRDefault="00BF7B33" w:rsidP="00300A6B">
      <w:pPr>
        <w:pStyle w:val="Nagwek1"/>
      </w:pPr>
      <w:r w:rsidRPr="00BF7B33">
        <w:t>Miejsce i termin otwarcia ofert.</w:t>
      </w:r>
    </w:p>
    <w:p w:rsidR="00BF7B33" w:rsidRPr="00BF7B33" w:rsidRDefault="00BF7B33" w:rsidP="00BF7B33">
      <w:pPr>
        <w:widowControl w:val="0"/>
        <w:numPr>
          <w:ilvl w:val="1"/>
          <w:numId w:val="15"/>
        </w:numPr>
        <w:jc w:val="both"/>
        <w:rPr>
          <w:rFonts w:ascii="Calibri" w:hAnsi="Calibri" w:cs="Tahoma"/>
          <w:sz w:val="22"/>
          <w:szCs w:val="22"/>
          <w:lang w:val="x-none" w:eastAsia="x-none"/>
        </w:rPr>
      </w:pPr>
      <w:r w:rsidRPr="00BF7B33">
        <w:rPr>
          <w:rFonts w:ascii="Calibri" w:hAnsi="Calibri" w:cs="Tahoma"/>
          <w:sz w:val="22"/>
          <w:szCs w:val="22"/>
          <w:lang w:val="x-none" w:eastAsia="x-none"/>
        </w:rPr>
        <w:t>Otwarcie ofert nastąpi w Urzęd</w:t>
      </w:r>
      <w:r w:rsidRPr="00BF7B33">
        <w:rPr>
          <w:rFonts w:ascii="Calibri" w:hAnsi="Calibri" w:cs="Tahoma"/>
          <w:sz w:val="22"/>
          <w:szCs w:val="22"/>
          <w:lang w:eastAsia="x-none"/>
        </w:rPr>
        <w:t>zie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Miejskim w Nowej Soli</w:t>
      </w:r>
      <w:r w:rsidRPr="00BF7B33">
        <w:rPr>
          <w:rFonts w:ascii="Calibri" w:hAnsi="Calibri" w:cs="Tahoma"/>
          <w:sz w:val="22"/>
          <w:szCs w:val="22"/>
          <w:lang w:eastAsia="x-none"/>
        </w:rPr>
        <w:t xml:space="preserve">, 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>ul. M. J.</w:t>
      </w:r>
      <w:r w:rsidR="00300A6B">
        <w:rPr>
          <w:rFonts w:ascii="Calibri" w:hAnsi="Calibri" w:cs="Tahoma"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Piłsudskiego 12, </w:t>
      </w:r>
      <w:r w:rsidRPr="00BF7B33">
        <w:rPr>
          <w:rFonts w:ascii="Calibri" w:hAnsi="Calibri" w:cs="Tahoma"/>
          <w:sz w:val="22"/>
          <w:szCs w:val="22"/>
          <w:lang w:eastAsia="x-none"/>
        </w:rPr>
        <w:t>pokój nr 21</w:t>
      </w:r>
      <w:r w:rsidR="00933029">
        <w:rPr>
          <w:rFonts w:ascii="Calibri" w:hAnsi="Calibri" w:cs="Tahoma"/>
          <w:sz w:val="22"/>
          <w:szCs w:val="22"/>
          <w:lang w:eastAsia="x-none"/>
        </w:rPr>
        <w:t>5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– II piętro (wejście od strony ul. </w:t>
      </w:r>
      <w:r w:rsidRPr="00BF7B33">
        <w:rPr>
          <w:rFonts w:ascii="Calibri" w:hAnsi="Calibri" w:cs="Tahoma"/>
          <w:sz w:val="22"/>
          <w:szCs w:val="22"/>
          <w:lang w:eastAsia="x-none"/>
        </w:rPr>
        <w:t>Szkolnej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) 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 xml:space="preserve">w dniu </w:t>
      </w:r>
      <w:r w:rsidR="00496815">
        <w:rPr>
          <w:rFonts w:ascii="Calibri" w:hAnsi="Calibri" w:cs="Tahoma"/>
          <w:b/>
          <w:bCs/>
          <w:sz w:val="22"/>
          <w:szCs w:val="22"/>
          <w:lang w:eastAsia="x-none"/>
        </w:rPr>
        <w:t xml:space="preserve">8 </w:t>
      </w:r>
      <w:r w:rsidR="009517AE">
        <w:rPr>
          <w:rFonts w:ascii="Calibri" w:hAnsi="Calibri" w:cs="Tahoma"/>
          <w:b/>
          <w:bCs/>
          <w:sz w:val="22"/>
          <w:szCs w:val="22"/>
          <w:lang w:eastAsia="x-none"/>
        </w:rPr>
        <w:t>listopada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 xml:space="preserve"> 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>20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2</w:t>
      </w:r>
      <w:r w:rsidR="00A10CA4">
        <w:rPr>
          <w:rFonts w:ascii="Calibri" w:hAnsi="Calibri" w:cs="Tahoma"/>
          <w:b/>
          <w:bCs/>
          <w:sz w:val="22"/>
          <w:szCs w:val="22"/>
          <w:lang w:eastAsia="x-none"/>
        </w:rPr>
        <w:t>2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 xml:space="preserve"> r. o godz. 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14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>:</w:t>
      </w:r>
      <w:r w:rsidRPr="00BF7B33">
        <w:rPr>
          <w:rFonts w:ascii="Calibri" w:hAnsi="Calibri" w:cs="Tahoma"/>
          <w:b/>
          <w:bCs/>
          <w:sz w:val="22"/>
          <w:szCs w:val="22"/>
          <w:lang w:eastAsia="x-none"/>
        </w:rPr>
        <w:t>15</w:t>
      </w:r>
      <w:r w:rsidRPr="00BF7B33">
        <w:rPr>
          <w:rFonts w:ascii="Calibri" w:hAnsi="Calibri" w:cs="Tahoma"/>
          <w:b/>
          <w:bCs/>
          <w:sz w:val="22"/>
          <w:szCs w:val="22"/>
          <w:lang w:val="x-none" w:eastAsia="x-none"/>
        </w:rPr>
        <w:t>.</w:t>
      </w:r>
      <w:r w:rsidRPr="00BF7B33">
        <w:rPr>
          <w:rFonts w:ascii="Calibri" w:hAnsi="Calibri" w:cs="Tahoma"/>
          <w:sz w:val="22"/>
          <w:szCs w:val="22"/>
          <w:lang w:val="x-none" w:eastAsia="x-none"/>
        </w:rPr>
        <w:t xml:space="preserve"> </w:t>
      </w:r>
    </w:p>
    <w:p w:rsidR="00F02B88" w:rsidRPr="005C4B52" w:rsidRDefault="00F02B88" w:rsidP="00F02B88">
      <w:pPr>
        <w:pStyle w:val="Default"/>
        <w:jc w:val="both"/>
        <w:rPr>
          <w:rFonts w:ascii="Calibri" w:hAnsi="Calibri" w:cs="Tahoma"/>
          <w:color w:val="auto"/>
          <w:sz w:val="22"/>
          <w:szCs w:val="22"/>
        </w:rPr>
      </w:pPr>
    </w:p>
    <w:p w:rsidR="00F02B88" w:rsidRPr="005C4B52" w:rsidRDefault="00F02B88" w:rsidP="00300A6B">
      <w:pPr>
        <w:pStyle w:val="Nagwek1"/>
      </w:pPr>
      <w:r w:rsidRPr="005C4B52">
        <w:t>Badanie i ocena ofert.</w:t>
      </w:r>
    </w:p>
    <w:p w:rsidR="00F64F9F" w:rsidRPr="005C4B52" w:rsidRDefault="00D52F20" w:rsidP="0094258D">
      <w:pPr>
        <w:pStyle w:val="Tekstpodstawowywcity"/>
        <w:numPr>
          <w:ilvl w:val="1"/>
          <w:numId w:val="9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Z</w:t>
      </w:r>
      <w:r w:rsidR="00F02B88" w:rsidRPr="005C4B52">
        <w:rPr>
          <w:rFonts w:ascii="Calibri" w:hAnsi="Calibri" w:cs="Tahoma"/>
          <w:sz w:val="22"/>
          <w:szCs w:val="22"/>
        </w:rPr>
        <w:t>amawiający najpierw dokona oceny ofert, a następnie zbada, czy wykonawca, którego oferta została oceniona jako najkorzystniejsza, nie podlega wykluczeniu oraz spełnia warunki udziału w postępowaniu.</w:t>
      </w:r>
      <w:r w:rsidR="00F02B88" w:rsidRPr="005C4B52">
        <w:rPr>
          <w:rFonts w:ascii="Calibri" w:hAnsi="Calibri" w:cs="Tahoma"/>
          <w:b/>
          <w:sz w:val="22"/>
          <w:szCs w:val="22"/>
        </w:rPr>
        <w:t xml:space="preserve"> </w:t>
      </w:r>
      <w:r w:rsidR="00F02B88" w:rsidRPr="005C4B52">
        <w:rPr>
          <w:rFonts w:ascii="Calibri" w:hAnsi="Calibri" w:cs="Tahoma"/>
          <w:sz w:val="22"/>
          <w:szCs w:val="22"/>
        </w:rPr>
        <w:t>W toku badania i oceny ofert zamawiający może żądać od wykonawców wyjaśnień dotyczących treści złożonych ofert i dokumentów potwierdzających spełnianie warunków udziału w postępowaniu.</w:t>
      </w:r>
      <w:r w:rsidR="00F64F9F" w:rsidRPr="005C4B52">
        <w:rPr>
          <w:rFonts w:ascii="Calibri" w:hAnsi="Calibri" w:cs="Tahoma"/>
          <w:sz w:val="22"/>
          <w:szCs w:val="22"/>
        </w:rPr>
        <w:t xml:space="preserve"> </w:t>
      </w:r>
    </w:p>
    <w:p w:rsidR="00F02B88" w:rsidRPr="005C4B52" w:rsidRDefault="00F02B88" w:rsidP="0094258D">
      <w:pPr>
        <w:pStyle w:val="Tekstpodstawowywcity"/>
        <w:numPr>
          <w:ilvl w:val="1"/>
          <w:numId w:val="9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Zamawiający poprawi w tekście oferty oczywiste omyłki pisarskie oraz oczywiste omyłki rachunkowe a także inne omyłki polegające na niezgodności oferty ze specyfikacją, nie powodujące istotnych zmian w treści oferty, niezwłocznie zawiadamiając o tym wykonawcę, którego oferta została poprawiona.</w:t>
      </w:r>
    </w:p>
    <w:p w:rsidR="00F02B88" w:rsidRPr="005C4B52" w:rsidRDefault="00F02B88" w:rsidP="0094258D">
      <w:pPr>
        <w:pStyle w:val="Tekstpodstawowywcity"/>
        <w:numPr>
          <w:ilvl w:val="1"/>
          <w:numId w:val="9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Zamawiający przyzna zamówienie temu wykonawcy, którego oferta odpowiada wszystkim wymaganiom określonym w </w:t>
      </w:r>
      <w:r w:rsidR="00A003C7" w:rsidRPr="005C4B52">
        <w:rPr>
          <w:rFonts w:ascii="Calibri" w:hAnsi="Calibri" w:cs="Tahoma"/>
          <w:sz w:val="22"/>
          <w:szCs w:val="22"/>
        </w:rPr>
        <w:t>niniejszym ZAPYTANIU OFERTOWYM</w:t>
      </w:r>
      <w:r w:rsidRPr="005C4B52">
        <w:rPr>
          <w:rFonts w:ascii="Calibri" w:hAnsi="Calibri" w:cs="Tahoma"/>
          <w:sz w:val="22"/>
          <w:szCs w:val="22"/>
        </w:rPr>
        <w:t xml:space="preserve"> i została oceniona jako najkorzystniejsza w oparciu o podane w ogłoszeniu o zamówieniu i </w:t>
      </w:r>
      <w:r w:rsidR="00A003C7" w:rsidRPr="005C4B52">
        <w:rPr>
          <w:rFonts w:ascii="Calibri" w:hAnsi="Calibri" w:cs="Tahoma"/>
          <w:sz w:val="22"/>
          <w:szCs w:val="22"/>
        </w:rPr>
        <w:t xml:space="preserve">ZAPYTANIU OFERTOWYM </w:t>
      </w:r>
      <w:r w:rsidRPr="005C4B52">
        <w:rPr>
          <w:rFonts w:ascii="Calibri" w:hAnsi="Calibri" w:cs="Tahoma"/>
          <w:sz w:val="22"/>
          <w:szCs w:val="22"/>
        </w:rPr>
        <w:t>kryteria wyboru oferty.</w:t>
      </w:r>
    </w:p>
    <w:p w:rsidR="00F02B88" w:rsidRPr="005C4B52" w:rsidRDefault="00F02B88" w:rsidP="0094258D">
      <w:pPr>
        <w:pStyle w:val="Tekstpodstawowywcity"/>
        <w:numPr>
          <w:ilvl w:val="1"/>
          <w:numId w:val="9"/>
        </w:numPr>
        <w:spacing w:after="0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 xml:space="preserve">Zamawiający </w:t>
      </w:r>
      <w:r w:rsidR="00EE46BB" w:rsidRPr="005C4B52">
        <w:rPr>
          <w:rFonts w:ascii="Calibri" w:hAnsi="Calibri" w:cs="Tahoma"/>
          <w:sz w:val="22"/>
          <w:szCs w:val="22"/>
        </w:rPr>
        <w:t>po</w:t>
      </w:r>
      <w:r w:rsidRPr="005C4B52">
        <w:rPr>
          <w:rFonts w:ascii="Calibri" w:hAnsi="Calibri" w:cs="Tahoma"/>
          <w:sz w:val="22"/>
          <w:szCs w:val="22"/>
        </w:rPr>
        <w:t xml:space="preserve">informuje wszystkich wykonawców </w:t>
      </w:r>
      <w:r w:rsidR="006055B5" w:rsidRPr="005C4B52">
        <w:rPr>
          <w:rFonts w:ascii="Calibri" w:hAnsi="Calibri" w:cs="Tahoma"/>
          <w:sz w:val="22"/>
          <w:szCs w:val="22"/>
        </w:rPr>
        <w:t xml:space="preserve">na stronie </w:t>
      </w:r>
      <w:hyperlink r:id="rId11" w:history="1">
        <w:r w:rsidR="006055B5" w:rsidRPr="005C4B52">
          <w:rPr>
            <w:rStyle w:val="Hipercze"/>
            <w:rFonts w:ascii="Calibri" w:hAnsi="Calibri" w:cs="Tahoma"/>
            <w:color w:val="auto"/>
            <w:sz w:val="22"/>
            <w:szCs w:val="22"/>
          </w:rPr>
          <w:t>www.nowasol.pl</w:t>
        </w:r>
      </w:hyperlink>
      <w:r w:rsidR="006055B5" w:rsidRPr="005C4B52">
        <w:rPr>
          <w:rFonts w:ascii="Calibri" w:hAnsi="Calibri" w:cs="Tahoma"/>
          <w:sz w:val="22"/>
          <w:szCs w:val="22"/>
        </w:rPr>
        <w:t xml:space="preserve"> w zakładce „Zamówienia publiczne” </w:t>
      </w:r>
      <w:r w:rsidRPr="005C4B52">
        <w:rPr>
          <w:rFonts w:ascii="Calibri" w:hAnsi="Calibri" w:cs="Tahoma"/>
          <w:sz w:val="22"/>
          <w:szCs w:val="22"/>
        </w:rPr>
        <w:t>o:</w:t>
      </w:r>
    </w:p>
    <w:p w:rsidR="00F02B88" w:rsidRPr="005C4B52" w:rsidRDefault="00F02B88" w:rsidP="0094258D">
      <w:pPr>
        <w:pStyle w:val="Tekstpodstawowywcity"/>
        <w:numPr>
          <w:ilvl w:val="0"/>
          <w:numId w:val="6"/>
        </w:numPr>
        <w:spacing w:after="0"/>
        <w:ind w:left="1134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wyborze najkorzystniejszej oferty, 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F02B88" w:rsidRPr="005C4B52" w:rsidRDefault="00F02B88" w:rsidP="0094258D">
      <w:pPr>
        <w:pStyle w:val="Tekstpodstawowywcity"/>
        <w:numPr>
          <w:ilvl w:val="0"/>
          <w:numId w:val="6"/>
        </w:numPr>
        <w:spacing w:after="0"/>
        <w:ind w:left="1134"/>
        <w:jc w:val="both"/>
        <w:rPr>
          <w:rFonts w:ascii="Calibri" w:hAnsi="Calibri" w:cs="Tahoma"/>
          <w:sz w:val="22"/>
          <w:szCs w:val="22"/>
        </w:rPr>
      </w:pPr>
      <w:r w:rsidRPr="005C4B52">
        <w:rPr>
          <w:rFonts w:ascii="Calibri" w:hAnsi="Calibri" w:cs="Tahoma"/>
          <w:sz w:val="22"/>
          <w:szCs w:val="22"/>
        </w:rPr>
        <w:t>wykonawcach, którzy zostali wykluczeni,</w:t>
      </w:r>
    </w:p>
    <w:p w:rsidR="00577EB7" w:rsidRPr="005C4B52" w:rsidRDefault="00204696" w:rsidP="0094258D">
      <w:pPr>
        <w:pStyle w:val="Tekstpodstawowywcity"/>
        <w:numPr>
          <w:ilvl w:val="0"/>
          <w:numId w:val="6"/>
        </w:numPr>
        <w:spacing w:after="0"/>
        <w:ind w:left="113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anulowani</w:t>
      </w:r>
      <w:r w:rsidR="00933029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 xml:space="preserve"> zapytania ofertowego</w:t>
      </w:r>
      <w:r w:rsidR="00F02B88" w:rsidRPr="005C4B52">
        <w:rPr>
          <w:rFonts w:ascii="Calibri" w:hAnsi="Calibri" w:cs="Tahoma"/>
          <w:sz w:val="22"/>
          <w:szCs w:val="22"/>
        </w:rPr>
        <w:t>,</w:t>
      </w:r>
    </w:p>
    <w:p w:rsidR="00F02B88" w:rsidRPr="005C4B52" w:rsidRDefault="00F02B88" w:rsidP="0094258D">
      <w:pPr>
        <w:pStyle w:val="Tekstpodstawowy3"/>
        <w:numPr>
          <w:ilvl w:val="1"/>
          <w:numId w:val="9"/>
        </w:numPr>
        <w:autoSpaceDE w:val="0"/>
        <w:autoSpaceDN w:val="0"/>
        <w:adjustRightInd w:val="0"/>
        <w:rPr>
          <w:rFonts w:ascii="Calibri" w:eastAsia="TimesNewRoman" w:hAnsi="Calibri"/>
          <w:b w:val="0"/>
          <w:bCs w:val="0"/>
        </w:rPr>
      </w:pPr>
      <w:r w:rsidRPr="005C4B52">
        <w:rPr>
          <w:rFonts w:ascii="Calibri" w:hAnsi="Calibri"/>
          <w:b w:val="0"/>
          <w:bCs w:val="0"/>
        </w:rPr>
        <w:t>Jeżeli wykonawca, którego oferta została wybrana, uchyla si</w:t>
      </w:r>
      <w:r w:rsidRPr="005C4B52">
        <w:rPr>
          <w:rFonts w:ascii="Calibri" w:eastAsia="TimesNewRoman" w:hAnsi="Calibri" w:cs="Tahoma"/>
          <w:b w:val="0"/>
          <w:bCs w:val="0"/>
        </w:rPr>
        <w:t xml:space="preserve">ę </w:t>
      </w:r>
      <w:r w:rsidRPr="005C4B52">
        <w:rPr>
          <w:rFonts w:ascii="Calibri" w:hAnsi="Calibri"/>
          <w:b w:val="0"/>
          <w:bCs w:val="0"/>
        </w:rPr>
        <w:t>od zawarcia umowy, zamawiaj</w:t>
      </w:r>
      <w:r w:rsidRPr="005C4B52">
        <w:rPr>
          <w:rFonts w:ascii="Calibri" w:eastAsia="TimesNewRoman" w:hAnsi="Calibri" w:cs="Tahoma"/>
          <w:b w:val="0"/>
          <w:bCs w:val="0"/>
        </w:rPr>
        <w:t>ą</w:t>
      </w:r>
      <w:r w:rsidRPr="005C4B52">
        <w:rPr>
          <w:rFonts w:ascii="Calibri" w:hAnsi="Calibri"/>
          <w:b w:val="0"/>
          <w:bCs w:val="0"/>
        </w:rPr>
        <w:t>cy mo</w:t>
      </w:r>
      <w:r w:rsidRPr="005C4B52">
        <w:rPr>
          <w:rFonts w:ascii="Calibri" w:eastAsia="TimesNewRoman" w:hAnsi="Calibri" w:cs="Tahoma"/>
          <w:b w:val="0"/>
          <w:bCs w:val="0"/>
        </w:rPr>
        <w:t>ż</w:t>
      </w:r>
      <w:r w:rsidRPr="005C4B52">
        <w:rPr>
          <w:rFonts w:ascii="Calibri" w:hAnsi="Calibri"/>
          <w:b w:val="0"/>
          <w:bCs w:val="0"/>
        </w:rPr>
        <w:t>e wybra</w:t>
      </w:r>
      <w:r w:rsidRPr="005C4B52">
        <w:rPr>
          <w:rFonts w:ascii="Calibri" w:eastAsia="TimesNewRoman" w:hAnsi="Calibri" w:cs="Tahoma"/>
          <w:b w:val="0"/>
          <w:bCs w:val="0"/>
        </w:rPr>
        <w:t xml:space="preserve">ć </w:t>
      </w:r>
      <w:r w:rsidRPr="005C4B52">
        <w:rPr>
          <w:rFonts w:ascii="Calibri" w:hAnsi="Calibri"/>
          <w:b w:val="0"/>
          <w:bCs w:val="0"/>
        </w:rPr>
        <w:t>ofert</w:t>
      </w:r>
      <w:r w:rsidRPr="005C4B52">
        <w:rPr>
          <w:rFonts w:ascii="Calibri" w:eastAsia="TimesNewRoman" w:hAnsi="Calibri" w:cs="Tahoma"/>
          <w:b w:val="0"/>
          <w:bCs w:val="0"/>
        </w:rPr>
        <w:t xml:space="preserve">ę </w:t>
      </w:r>
      <w:r w:rsidRPr="005C4B52">
        <w:rPr>
          <w:rFonts w:ascii="Calibri" w:hAnsi="Calibri"/>
          <w:b w:val="0"/>
          <w:bCs w:val="0"/>
        </w:rPr>
        <w:t>najkorzystniejsz</w:t>
      </w:r>
      <w:r w:rsidRPr="005C4B52">
        <w:rPr>
          <w:rFonts w:ascii="Calibri" w:eastAsia="TimesNewRoman" w:hAnsi="Calibri" w:cs="Tahoma"/>
          <w:b w:val="0"/>
          <w:bCs w:val="0"/>
        </w:rPr>
        <w:t xml:space="preserve">ą </w:t>
      </w:r>
      <w:r w:rsidRPr="005C4B52">
        <w:rPr>
          <w:rFonts w:ascii="Calibri" w:hAnsi="Calibri"/>
          <w:b w:val="0"/>
          <w:bCs w:val="0"/>
        </w:rPr>
        <w:t>spo</w:t>
      </w:r>
      <w:r w:rsidRPr="005C4B52">
        <w:rPr>
          <w:rFonts w:ascii="Calibri" w:eastAsia="TimesNewRoman" w:hAnsi="Calibri" w:cs="Tahoma"/>
          <w:b w:val="0"/>
          <w:bCs w:val="0"/>
        </w:rPr>
        <w:t>ś</w:t>
      </w:r>
      <w:r w:rsidRPr="005C4B52">
        <w:rPr>
          <w:rFonts w:ascii="Calibri" w:hAnsi="Calibri"/>
          <w:b w:val="0"/>
          <w:bCs w:val="0"/>
        </w:rPr>
        <w:t xml:space="preserve">ród pozostałych ofert bez przeprowadzania ich ponownego badania i oceny. </w:t>
      </w:r>
    </w:p>
    <w:p w:rsidR="00D72FF8" w:rsidRPr="005C4B52" w:rsidRDefault="00D72FF8" w:rsidP="00D72FF8">
      <w:pPr>
        <w:pStyle w:val="Tekstpodstawowy"/>
        <w:ind w:left="720"/>
        <w:rPr>
          <w:rFonts w:ascii="Calibri" w:hAnsi="Calibri" w:cs="Tahoma"/>
          <w:bCs/>
          <w:sz w:val="22"/>
          <w:szCs w:val="22"/>
        </w:rPr>
      </w:pPr>
    </w:p>
    <w:p w:rsidR="00F02B88" w:rsidRPr="005C4B52" w:rsidRDefault="00F02B88" w:rsidP="00300A6B">
      <w:pPr>
        <w:pStyle w:val="Nagwek1"/>
      </w:pPr>
      <w:r w:rsidRPr="005C4B52">
        <w:t>Informacje o formalnościach, jakie powinny zostać dopełnione po wyborze oferty w celu zawarcia umowy w sprawie zamówienia publicznego.</w:t>
      </w:r>
    </w:p>
    <w:p w:rsidR="008D756D" w:rsidRPr="005C4B52" w:rsidRDefault="00F02B88" w:rsidP="0094258D">
      <w:pPr>
        <w:pStyle w:val="Tekstpodstawowy3"/>
        <w:numPr>
          <w:ilvl w:val="1"/>
          <w:numId w:val="23"/>
        </w:numPr>
        <w:rPr>
          <w:rFonts w:ascii="Calibri" w:hAnsi="Calibri" w:cs="Tahoma"/>
          <w:b w:val="0"/>
          <w:bCs w:val="0"/>
        </w:rPr>
      </w:pPr>
      <w:r w:rsidRPr="005C4B52">
        <w:rPr>
          <w:rFonts w:ascii="Calibri" w:hAnsi="Calibri" w:cs="Tahoma"/>
          <w:b w:val="0"/>
          <w:bCs w:val="0"/>
        </w:rPr>
        <w:t>Zamawiający poinformuje wykonawcę, którego oferta została wybrana jako najkorzystniejsza o miejscu i terminie zawarcia umowy.</w:t>
      </w:r>
    </w:p>
    <w:p w:rsidR="008D756D" w:rsidRPr="005C4B52" w:rsidRDefault="00F02B88" w:rsidP="0094258D">
      <w:pPr>
        <w:pStyle w:val="Tekstpodstawowy3"/>
        <w:numPr>
          <w:ilvl w:val="1"/>
          <w:numId w:val="23"/>
        </w:numPr>
        <w:rPr>
          <w:rFonts w:ascii="Calibri" w:hAnsi="Calibri" w:cs="Tahoma"/>
          <w:b w:val="0"/>
          <w:bCs w:val="0"/>
        </w:rPr>
      </w:pPr>
      <w:r w:rsidRPr="005C4B52">
        <w:rPr>
          <w:rFonts w:ascii="Calibri" w:hAnsi="Calibri" w:cs="Tahoma"/>
          <w:b w:val="0"/>
        </w:rPr>
        <w:t>Zamawiający wymaga, aby wykonawca zawarł z nim umowę w sprawie zamówienia publicznego, zawierając</w:t>
      </w:r>
      <w:r w:rsidR="0006117C" w:rsidRPr="005C4B52">
        <w:rPr>
          <w:rFonts w:ascii="Calibri" w:hAnsi="Calibri" w:cs="Tahoma"/>
          <w:b w:val="0"/>
        </w:rPr>
        <w:t>ą</w:t>
      </w:r>
      <w:r w:rsidRPr="005C4B52">
        <w:rPr>
          <w:rFonts w:ascii="Calibri" w:hAnsi="Calibri" w:cs="Tahoma"/>
          <w:b w:val="0"/>
        </w:rPr>
        <w:t xml:space="preserve"> postanowienia zawarte w rozdziale II </w:t>
      </w:r>
      <w:r w:rsidR="00A003C7" w:rsidRPr="005C4B52">
        <w:rPr>
          <w:rFonts w:ascii="Calibri" w:hAnsi="Calibri" w:cs="Tahoma"/>
          <w:b w:val="0"/>
        </w:rPr>
        <w:t xml:space="preserve">ZAPYTANIA </w:t>
      </w:r>
      <w:proofErr w:type="spellStart"/>
      <w:r w:rsidR="00A003C7" w:rsidRPr="005C4B52">
        <w:rPr>
          <w:rFonts w:ascii="Calibri" w:hAnsi="Calibri" w:cs="Tahoma"/>
          <w:b w:val="0"/>
        </w:rPr>
        <w:t>OFERTOWGO</w:t>
      </w:r>
      <w:proofErr w:type="spellEnd"/>
      <w:r w:rsidRPr="005C4B52">
        <w:rPr>
          <w:rFonts w:ascii="Calibri" w:hAnsi="Calibri" w:cs="Tahoma"/>
          <w:b w:val="0"/>
        </w:rPr>
        <w:t xml:space="preserve"> - Istotne dla stron postanowienia, które zostaną wprowadzone do treści umowy.</w:t>
      </w:r>
    </w:p>
    <w:p w:rsidR="007F6E03" w:rsidRPr="005C4B52" w:rsidRDefault="007F6E03" w:rsidP="0094258D">
      <w:pPr>
        <w:pStyle w:val="Tekstpodstawowy3"/>
        <w:numPr>
          <w:ilvl w:val="1"/>
          <w:numId w:val="23"/>
        </w:numPr>
        <w:rPr>
          <w:rFonts w:ascii="Calibri" w:hAnsi="Calibri" w:cs="Tahoma"/>
          <w:b w:val="0"/>
        </w:rPr>
      </w:pPr>
      <w:r w:rsidRPr="005C4B52">
        <w:rPr>
          <w:rFonts w:ascii="Calibri" w:hAnsi="Calibri" w:cs="Tahoma"/>
          <w:b w:val="0"/>
        </w:rPr>
        <w:t>Wykonawca przekaże zamawiającemu przed podpisaniem umowy w szczególności n/w dokumenty:</w:t>
      </w:r>
      <w:r w:rsidR="006055B5" w:rsidRPr="005C4B52">
        <w:rPr>
          <w:rFonts w:ascii="Calibri" w:hAnsi="Calibri" w:cs="Tahoma"/>
          <w:b w:val="0"/>
        </w:rPr>
        <w:t xml:space="preserve"> </w:t>
      </w:r>
    </w:p>
    <w:p w:rsidR="006E36C7" w:rsidRPr="005C4B52" w:rsidRDefault="006E36C7" w:rsidP="00EE37D0">
      <w:pPr>
        <w:pStyle w:val="Tekstpodstawowy3"/>
        <w:numPr>
          <w:ilvl w:val="2"/>
          <w:numId w:val="23"/>
        </w:numPr>
        <w:ind w:hanging="11"/>
        <w:rPr>
          <w:rFonts w:ascii="Calibri" w:hAnsi="Calibri" w:cs="Tahoma"/>
          <w:b w:val="0"/>
        </w:rPr>
      </w:pPr>
      <w:r w:rsidRPr="005C4B52">
        <w:rPr>
          <w:rFonts w:ascii="Calibri" w:hAnsi="Calibri" w:cs="Tahoma"/>
          <w:b w:val="0"/>
          <w:lang w:eastAsia="x-none"/>
        </w:rPr>
        <w:t>dokumenty</w:t>
      </w:r>
      <w:r w:rsidRPr="005C4B52">
        <w:rPr>
          <w:rFonts w:ascii="Calibri" w:hAnsi="Calibri" w:cs="Tahoma"/>
          <w:b w:val="0"/>
          <w:lang w:val="x-none" w:eastAsia="x-none"/>
        </w:rPr>
        <w:t xml:space="preserve"> identyfikujące </w:t>
      </w:r>
      <w:r w:rsidRPr="005C4B52">
        <w:rPr>
          <w:rFonts w:ascii="Calibri" w:hAnsi="Calibri" w:cs="Tahoma"/>
          <w:b w:val="0"/>
          <w:lang w:eastAsia="x-none"/>
        </w:rPr>
        <w:t xml:space="preserve">każdy </w:t>
      </w:r>
      <w:r w:rsidRPr="005C4B52">
        <w:rPr>
          <w:rFonts w:ascii="Calibri" w:hAnsi="Calibri" w:cs="Tahoma"/>
          <w:b w:val="0"/>
          <w:lang w:val="x-none" w:eastAsia="x-none"/>
        </w:rPr>
        <w:t>oferowan</w:t>
      </w:r>
      <w:r w:rsidRPr="005C4B52">
        <w:rPr>
          <w:rFonts w:ascii="Calibri" w:hAnsi="Calibri" w:cs="Tahoma"/>
          <w:b w:val="0"/>
          <w:lang w:eastAsia="x-none"/>
        </w:rPr>
        <w:t>y</w:t>
      </w:r>
      <w:r w:rsidRPr="005C4B52">
        <w:rPr>
          <w:rFonts w:ascii="Calibri" w:hAnsi="Calibri" w:cs="Tahoma"/>
          <w:b w:val="0"/>
          <w:lang w:val="x-none" w:eastAsia="x-none"/>
        </w:rPr>
        <w:t xml:space="preserve"> </w:t>
      </w:r>
      <w:r w:rsidRPr="005C4B52">
        <w:rPr>
          <w:rFonts w:ascii="Calibri" w:hAnsi="Calibri" w:cs="Tahoma"/>
          <w:b w:val="0"/>
          <w:lang w:eastAsia="x-none"/>
        </w:rPr>
        <w:t xml:space="preserve">produkt, </w:t>
      </w:r>
      <w:r w:rsidRPr="005C4B52">
        <w:rPr>
          <w:rFonts w:ascii="Calibri" w:hAnsi="Calibri" w:cs="Tahoma"/>
          <w:b w:val="0"/>
          <w:lang w:val="x-none" w:eastAsia="x-none"/>
        </w:rPr>
        <w:t>np.</w:t>
      </w:r>
      <w:r w:rsidRPr="005C4B52">
        <w:rPr>
          <w:rFonts w:ascii="Calibri" w:hAnsi="Calibri" w:cs="Tahoma"/>
          <w:b w:val="0"/>
          <w:lang w:eastAsia="x-none"/>
        </w:rPr>
        <w:t>:</w:t>
      </w:r>
      <w:r w:rsidRPr="005C4B52">
        <w:rPr>
          <w:rFonts w:ascii="Calibri" w:hAnsi="Calibri" w:cs="Tahoma"/>
          <w:b w:val="0"/>
          <w:lang w:val="x-none" w:eastAsia="x-none"/>
        </w:rPr>
        <w:t xml:space="preserve"> producent, mark</w:t>
      </w:r>
      <w:r w:rsidRPr="005C4B52">
        <w:rPr>
          <w:rFonts w:ascii="Calibri" w:hAnsi="Calibri" w:cs="Tahoma"/>
          <w:b w:val="0"/>
          <w:lang w:eastAsia="x-none"/>
        </w:rPr>
        <w:t>a</w:t>
      </w:r>
      <w:r w:rsidRPr="005C4B52">
        <w:rPr>
          <w:rFonts w:ascii="Calibri" w:hAnsi="Calibri" w:cs="Tahoma"/>
          <w:b w:val="0"/>
          <w:lang w:val="x-none" w:eastAsia="x-none"/>
        </w:rPr>
        <w:t xml:space="preserve"> typ, nazwa handlowa, model, symbol lub inne oznaczenie</w:t>
      </w:r>
      <w:r w:rsidRPr="005C4B52">
        <w:rPr>
          <w:rFonts w:ascii="Calibri" w:hAnsi="Calibri" w:cs="Tahoma"/>
          <w:b w:val="0"/>
          <w:lang w:eastAsia="x-none"/>
        </w:rPr>
        <w:t xml:space="preserve"> lub opis techniczny lub kartę katalogową</w:t>
      </w:r>
      <w:r w:rsidRPr="005C4B52">
        <w:rPr>
          <w:rFonts w:ascii="Calibri" w:hAnsi="Calibri" w:cs="Tahoma"/>
          <w:b w:val="0"/>
          <w:lang w:val="x-none" w:eastAsia="x-none"/>
        </w:rPr>
        <w:t>.</w:t>
      </w:r>
      <w:r w:rsidRPr="005C4B52">
        <w:rPr>
          <w:rFonts w:ascii="Calibri" w:hAnsi="Calibri" w:cs="Tahoma"/>
          <w:b w:val="0"/>
        </w:rPr>
        <w:t>,</w:t>
      </w:r>
    </w:p>
    <w:p w:rsidR="00D62C7E" w:rsidRPr="005C4B52" w:rsidRDefault="00D62C7E" w:rsidP="0094258D">
      <w:pPr>
        <w:pStyle w:val="Tekstpodstawowy3"/>
        <w:numPr>
          <w:ilvl w:val="1"/>
          <w:numId w:val="23"/>
        </w:numPr>
        <w:rPr>
          <w:rFonts w:ascii="Calibri" w:hAnsi="Calibri" w:cs="Tahoma"/>
          <w:b w:val="0"/>
          <w:bCs w:val="0"/>
        </w:rPr>
      </w:pPr>
      <w:r w:rsidRPr="005C4B52">
        <w:rPr>
          <w:rFonts w:ascii="Calibri" w:eastAsia="Calibri" w:hAnsi="Calibri" w:cs="Tahoma"/>
          <w:b w:val="0"/>
        </w:rPr>
        <w:t>Osoby reprezentujące wykonawcę przy podpisywaniu umowy powinny posiadać ze sobą dokumenty potwierdzające ich umocowan</w:t>
      </w:r>
      <w:r w:rsidR="006600BF" w:rsidRPr="005C4B52">
        <w:rPr>
          <w:rFonts w:ascii="Calibri" w:eastAsia="Calibri" w:hAnsi="Calibri" w:cs="Tahoma"/>
          <w:b w:val="0"/>
        </w:rPr>
        <w:t>ie do reprezentowania wykonawcy.</w:t>
      </w:r>
    </w:p>
    <w:p w:rsidR="00040D17" w:rsidRDefault="00040D17" w:rsidP="00D62C7E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C14521" w:rsidRDefault="00C14521" w:rsidP="00D62C7E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C14521" w:rsidRDefault="00C14521" w:rsidP="00D62C7E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C14521" w:rsidRDefault="00C14521" w:rsidP="00D62C7E">
      <w:pPr>
        <w:spacing w:after="60"/>
        <w:jc w:val="both"/>
        <w:rPr>
          <w:rFonts w:ascii="Calibri" w:hAnsi="Calibri" w:cs="Tahoma"/>
          <w:sz w:val="22"/>
          <w:szCs w:val="22"/>
        </w:rPr>
      </w:pPr>
    </w:p>
    <w:p w:rsidR="00C14521" w:rsidRPr="005C4B52" w:rsidRDefault="00C14521" w:rsidP="00D62C7E">
      <w:pPr>
        <w:spacing w:after="60"/>
        <w:jc w:val="both"/>
        <w:rPr>
          <w:rFonts w:ascii="Calibri" w:hAnsi="Calibri" w:cs="Tahoma"/>
          <w:sz w:val="22"/>
          <w:szCs w:val="22"/>
        </w:rPr>
      </w:pPr>
      <w:bookmarkStart w:id="3" w:name="_GoBack"/>
      <w:bookmarkEnd w:id="3"/>
    </w:p>
    <w:p w:rsidR="001D551D" w:rsidRPr="005C4B52" w:rsidRDefault="001D551D" w:rsidP="00300A6B">
      <w:pPr>
        <w:pStyle w:val="Nagwek1"/>
      </w:pPr>
      <w:r w:rsidRPr="005C4B52">
        <w:lastRenderedPageBreak/>
        <w:t>Sposób porozumiewania się zamawiającego z</w:t>
      </w:r>
      <w:r w:rsidR="00AF4076" w:rsidRPr="005C4B52">
        <w:t xml:space="preserve"> </w:t>
      </w:r>
      <w:r w:rsidR="00043590" w:rsidRPr="005C4B52">
        <w:t>wykonawcą</w:t>
      </w:r>
      <w:r w:rsidRPr="005C4B52">
        <w:t xml:space="preserve"> oraz przekazywania oświadczeń lub dokumentów.</w:t>
      </w:r>
    </w:p>
    <w:p w:rsidR="008D756D" w:rsidRPr="005C4B52" w:rsidRDefault="001D551D" w:rsidP="0094258D">
      <w:pPr>
        <w:pStyle w:val="Default"/>
        <w:numPr>
          <w:ilvl w:val="1"/>
          <w:numId w:val="2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Komunikacja między zamawiającym a </w:t>
      </w:r>
      <w:r w:rsidR="00043590" w:rsidRPr="005C4B52">
        <w:rPr>
          <w:rFonts w:ascii="Calibri" w:hAnsi="Calibri" w:cs="Tahoma"/>
          <w:color w:val="auto"/>
          <w:sz w:val="22"/>
          <w:szCs w:val="22"/>
        </w:rPr>
        <w:t>wykonawcą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</w:t>
      </w:r>
      <w:r w:rsidR="008D756D" w:rsidRPr="005C4B52">
        <w:rPr>
          <w:rFonts w:ascii="Calibri" w:hAnsi="Calibri" w:cs="Tahoma"/>
          <w:color w:val="auto"/>
          <w:sz w:val="22"/>
          <w:szCs w:val="22"/>
        </w:rPr>
        <w:t xml:space="preserve"> </w:t>
      </w:r>
      <w:r w:rsidR="008D756D" w:rsidRPr="005C4B52">
        <w:rPr>
          <w:rFonts w:ascii="Calibri" w:hAnsi="Calibri" w:cs="Tahoma"/>
          <w:color w:val="auto"/>
          <w:sz w:val="22"/>
          <w:szCs w:val="22"/>
        </w:rPr>
        <w:br/>
      </w:r>
      <w:r w:rsidRPr="005C4B52">
        <w:rPr>
          <w:rFonts w:ascii="Calibri" w:hAnsi="Calibri" w:cs="Tahoma"/>
          <w:color w:val="auto"/>
          <w:sz w:val="22"/>
          <w:szCs w:val="22"/>
        </w:rPr>
        <w:t>o świadczeniu usług drogą elektroniczną (Dz. U. z 2013 r. poz. 1422, z 2015 r. poz. 1844 oraz z 2016 r. poz. 147 i 615).</w:t>
      </w:r>
    </w:p>
    <w:p w:rsidR="008D756D" w:rsidRPr="005C4B52" w:rsidRDefault="001D551D" w:rsidP="0094258D">
      <w:pPr>
        <w:pStyle w:val="Default"/>
        <w:numPr>
          <w:ilvl w:val="1"/>
          <w:numId w:val="2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W przypadku braku potwierdzenia otrzymania wiadomości przez wykonawcę, zamawiający przyjmuje domniemanie, że oświadczenia, wnioski, zawiadomienia oraz informacje przekazane na numer faksu lub e-maila podany przez wykonawcę zostało mu doręczone w sposób umożliwiający zapoznanie się wykonawcy z ich treścią.</w:t>
      </w:r>
    </w:p>
    <w:p w:rsidR="001D551D" w:rsidRPr="005C4B52" w:rsidRDefault="001D551D" w:rsidP="0094258D">
      <w:pPr>
        <w:pStyle w:val="Default"/>
        <w:numPr>
          <w:ilvl w:val="1"/>
          <w:numId w:val="2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Postępowanie o udzielenie zamówienia prowadzi się w języku polskim w związku z tym wszelkie pisma, dokumenty, oświadczenia itp. składane w trakcie postępowania między zamawiającym a </w:t>
      </w:r>
      <w:r w:rsidR="00043590" w:rsidRPr="005C4B52">
        <w:rPr>
          <w:rFonts w:ascii="Calibri" w:hAnsi="Calibri" w:cs="Tahoma"/>
          <w:color w:val="auto"/>
          <w:sz w:val="22"/>
          <w:szCs w:val="22"/>
        </w:rPr>
        <w:t>wykonawcą</w:t>
      </w:r>
      <w:r w:rsidR="003915C3" w:rsidRPr="005C4B52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muszą być sporządzone w języku polskim.</w:t>
      </w:r>
    </w:p>
    <w:p w:rsidR="001D551D" w:rsidRPr="005C4B52" w:rsidRDefault="001D551D" w:rsidP="0094258D">
      <w:pPr>
        <w:pStyle w:val="Default"/>
        <w:numPr>
          <w:ilvl w:val="1"/>
          <w:numId w:val="24"/>
        </w:numPr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Osobą uprawnioną do porozumiewania się z </w:t>
      </w:r>
      <w:r w:rsidR="00043590" w:rsidRPr="005C4B52">
        <w:rPr>
          <w:rFonts w:ascii="Calibri" w:hAnsi="Calibri" w:cs="Tahoma"/>
          <w:color w:val="auto"/>
          <w:sz w:val="22"/>
          <w:szCs w:val="22"/>
        </w:rPr>
        <w:t>wykonawcą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w imieniu zamawiającego jest: </w:t>
      </w:r>
      <w:r w:rsidR="003915C3" w:rsidRPr="005C4B52">
        <w:rPr>
          <w:rFonts w:ascii="Calibri" w:hAnsi="Calibri" w:cs="Tahoma"/>
          <w:color w:val="auto"/>
          <w:sz w:val="22"/>
          <w:szCs w:val="22"/>
        </w:rPr>
        <w:br/>
      </w:r>
      <w:r w:rsidR="00002331" w:rsidRPr="005C4B52">
        <w:rPr>
          <w:rFonts w:ascii="Calibri" w:hAnsi="Calibri" w:cs="Tahoma"/>
          <w:color w:val="auto"/>
          <w:sz w:val="22"/>
          <w:szCs w:val="22"/>
        </w:rPr>
        <w:t>Andrzej Drozdek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– Naczelnik Wydziału </w:t>
      </w:r>
      <w:r w:rsidR="002C678E" w:rsidRPr="005C4B52">
        <w:rPr>
          <w:rFonts w:ascii="Calibri" w:hAnsi="Calibri" w:cs="Tahoma"/>
          <w:color w:val="auto"/>
          <w:sz w:val="22"/>
          <w:szCs w:val="22"/>
        </w:rPr>
        <w:t>Inwestycji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Urzędu Miejskiego w Nowej Soli, </w:t>
      </w:r>
      <w:r w:rsidR="00D60F3B" w:rsidRPr="005C4B52">
        <w:rPr>
          <w:rFonts w:ascii="Calibri" w:hAnsi="Calibri" w:cs="Tahoma"/>
          <w:color w:val="auto"/>
          <w:sz w:val="22"/>
          <w:szCs w:val="22"/>
        </w:rPr>
        <w:br/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e </w:t>
      </w:r>
      <w:r w:rsidR="00D60F3B" w:rsidRPr="005C4B52">
        <w:rPr>
          <w:rFonts w:ascii="Calibri" w:hAnsi="Calibri" w:cs="Tahoma"/>
          <w:color w:val="auto"/>
          <w:sz w:val="22"/>
          <w:szCs w:val="22"/>
        </w:rPr>
        <w:t>–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mail</w:t>
      </w:r>
      <w:r w:rsidR="00D60F3B" w:rsidRPr="005C4B52">
        <w:rPr>
          <w:rFonts w:ascii="Calibri" w:hAnsi="Calibri" w:cs="Tahoma"/>
          <w:color w:val="auto"/>
          <w:sz w:val="22"/>
          <w:szCs w:val="22"/>
        </w:rPr>
        <w:t>: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</w:t>
      </w:r>
      <w:hyperlink r:id="rId12" w:history="1">
        <w:r w:rsidR="00200836" w:rsidRPr="005C4B52">
          <w:rPr>
            <w:rStyle w:val="Hipercze"/>
            <w:rFonts w:ascii="Calibri" w:hAnsi="Calibri" w:cs="Tahoma"/>
            <w:color w:val="auto"/>
            <w:sz w:val="22"/>
            <w:szCs w:val="22"/>
          </w:rPr>
          <w:t>adrozdek.gks@nowasol.pl</w:t>
        </w:r>
      </w:hyperlink>
      <w:r w:rsidR="00D60F3B" w:rsidRPr="005C4B52">
        <w:rPr>
          <w:rFonts w:ascii="Calibri" w:hAnsi="Calibri" w:cs="Tahoma"/>
          <w:color w:val="auto"/>
          <w:sz w:val="22"/>
          <w:szCs w:val="22"/>
        </w:rPr>
        <w:t>, tel.: 684590329, 605288296.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</w:t>
      </w:r>
    </w:p>
    <w:p w:rsidR="003915C3" w:rsidRPr="005C4B52" w:rsidRDefault="003915C3" w:rsidP="003915C3">
      <w:pPr>
        <w:pStyle w:val="Default"/>
        <w:ind w:left="720"/>
        <w:jc w:val="both"/>
        <w:rPr>
          <w:rFonts w:ascii="Calibri" w:hAnsi="Calibri" w:cs="Tahoma"/>
          <w:color w:val="auto"/>
          <w:sz w:val="22"/>
          <w:szCs w:val="22"/>
        </w:rPr>
      </w:pPr>
      <w:r w:rsidRPr="005C4B52">
        <w:rPr>
          <w:rFonts w:ascii="Calibri" w:hAnsi="Calibri" w:cs="Tahoma"/>
          <w:color w:val="auto"/>
          <w:sz w:val="22"/>
          <w:szCs w:val="22"/>
        </w:rPr>
        <w:t xml:space="preserve">Kamil Jurdziński – </w:t>
      </w:r>
      <w:r w:rsidR="00A10CA4">
        <w:rPr>
          <w:rFonts w:ascii="Calibri" w:hAnsi="Calibri" w:cs="Tahoma"/>
          <w:color w:val="auto"/>
          <w:sz w:val="22"/>
          <w:szCs w:val="22"/>
        </w:rPr>
        <w:t>Główny Specjalista</w:t>
      </w:r>
      <w:r w:rsidRPr="005C4B52">
        <w:rPr>
          <w:rFonts w:ascii="Calibri" w:hAnsi="Calibri" w:cs="Tahoma"/>
          <w:color w:val="auto"/>
          <w:sz w:val="22"/>
          <w:szCs w:val="22"/>
        </w:rPr>
        <w:t xml:space="preserve"> Wydziału Inwestycji Urzędu Miejskiego w Nowej Soli, </w:t>
      </w:r>
      <w:r w:rsidRPr="005C4B52">
        <w:rPr>
          <w:rFonts w:ascii="Calibri" w:hAnsi="Calibri" w:cs="Tahoma"/>
          <w:color w:val="auto"/>
          <w:sz w:val="22"/>
          <w:szCs w:val="22"/>
        </w:rPr>
        <w:br/>
        <w:t xml:space="preserve">e – mail: </w:t>
      </w:r>
      <w:hyperlink r:id="rId13" w:history="1">
        <w:r w:rsidRPr="005C4B52">
          <w:rPr>
            <w:rStyle w:val="Hipercze"/>
            <w:rFonts w:ascii="Calibri" w:hAnsi="Calibri" w:cs="Tahoma"/>
            <w:color w:val="auto"/>
            <w:sz w:val="22"/>
            <w:szCs w:val="22"/>
          </w:rPr>
          <w:t>jurdzinski@nowasol.pl</w:t>
        </w:r>
      </w:hyperlink>
      <w:r w:rsidRPr="005C4B52">
        <w:rPr>
          <w:rFonts w:ascii="Calibri" w:hAnsi="Calibri" w:cs="Tahoma"/>
          <w:color w:val="auto"/>
          <w:sz w:val="22"/>
          <w:szCs w:val="22"/>
        </w:rPr>
        <w:t>, tel.: 684590337,</w:t>
      </w:r>
    </w:p>
    <w:p w:rsidR="009A4878" w:rsidRPr="005C4B52" w:rsidRDefault="009A4878" w:rsidP="009A4878">
      <w:pPr>
        <w:pStyle w:val="Default"/>
        <w:jc w:val="both"/>
        <w:rPr>
          <w:rFonts w:ascii="Calibri" w:hAnsi="Calibri" w:cs="Tahoma"/>
          <w:strike/>
          <w:color w:val="auto"/>
          <w:sz w:val="22"/>
          <w:szCs w:val="22"/>
        </w:rPr>
      </w:pPr>
    </w:p>
    <w:p w:rsidR="009A4878" w:rsidRPr="005C4B52" w:rsidRDefault="009A4878" w:rsidP="00300A6B">
      <w:pPr>
        <w:pStyle w:val="Nagwek1"/>
      </w:pPr>
      <w:r w:rsidRPr="005C4B52">
        <w:t>Pozostałe informacje.</w:t>
      </w:r>
    </w:p>
    <w:p w:rsidR="009A4878" w:rsidRPr="005C4B52" w:rsidRDefault="00BD1618" w:rsidP="0094258D">
      <w:pPr>
        <w:pStyle w:val="Default"/>
        <w:numPr>
          <w:ilvl w:val="1"/>
          <w:numId w:val="28"/>
        </w:numPr>
        <w:ind w:left="709" w:hanging="709"/>
        <w:jc w:val="both"/>
        <w:rPr>
          <w:rFonts w:ascii="Calibri" w:hAnsi="Calibri" w:cs="Tahoma"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bCs/>
          <w:color w:val="auto"/>
          <w:sz w:val="22"/>
          <w:szCs w:val="22"/>
        </w:rPr>
        <w:t>Zamawiający zastrzega sobie prawo do anulowania niniejszego zapytania ofertowego na każdym jego etapie. Oferentom nie przysługują z tego tytułu prawa do jakichkolwiek roszczeń w stosunku do zamawiającego.</w:t>
      </w:r>
    </w:p>
    <w:p w:rsidR="00BD1618" w:rsidRPr="005C4B52" w:rsidRDefault="00BD1618" w:rsidP="0094258D">
      <w:pPr>
        <w:pStyle w:val="Default"/>
        <w:numPr>
          <w:ilvl w:val="1"/>
          <w:numId w:val="28"/>
        </w:numPr>
        <w:ind w:left="709" w:hanging="709"/>
        <w:jc w:val="both"/>
        <w:rPr>
          <w:rFonts w:ascii="Calibri" w:hAnsi="Calibri" w:cs="Tahoma"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bCs/>
          <w:color w:val="auto"/>
          <w:sz w:val="22"/>
          <w:szCs w:val="22"/>
        </w:rPr>
        <w:t>Zamawiający zastrzega sobie prawo do nie wybrania żadnej z ofert złożonych w wyniku opublikowania niniejszego zapytania ofertowego.</w:t>
      </w:r>
    </w:p>
    <w:p w:rsidR="00BD1618" w:rsidRPr="005C4B52" w:rsidRDefault="00BD1618" w:rsidP="0094258D">
      <w:pPr>
        <w:pStyle w:val="Default"/>
        <w:numPr>
          <w:ilvl w:val="1"/>
          <w:numId w:val="28"/>
        </w:numPr>
        <w:ind w:left="709" w:hanging="709"/>
        <w:jc w:val="both"/>
        <w:rPr>
          <w:rFonts w:ascii="Calibri" w:hAnsi="Calibri" w:cs="Tahoma"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bCs/>
          <w:color w:val="auto"/>
          <w:sz w:val="22"/>
          <w:szCs w:val="22"/>
        </w:rPr>
        <w:t>Oferent ponosi wszystkie koszty związane z przygotowaniem i złożeniem oferty. Zamawiający nie zwraca kosztów udziału w postępowaniu.</w:t>
      </w:r>
    </w:p>
    <w:p w:rsidR="00D305E4" w:rsidRDefault="00D305E4" w:rsidP="0094258D">
      <w:pPr>
        <w:pStyle w:val="Default"/>
        <w:numPr>
          <w:ilvl w:val="1"/>
          <w:numId w:val="28"/>
        </w:numPr>
        <w:ind w:left="709" w:hanging="709"/>
        <w:jc w:val="both"/>
        <w:rPr>
          <w:rFonts w:ascii="Calibri" w:hAnsi="Calibri" w:cs="Tahoma"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bCs/>
          <w:color w:val="auto"/>
          <w:sz w:val="22"/>
          <w:szCs w:val="22"/>
        </w:rPr>
        <w:t>Zamawiający zastrzega sobie prawo do sprawdzenia w toku oceny ofert wiarygodności przedstawionych przez Oferentów dokumentów, oświadczeń, danych, informacji.</w:t>
      </w:r>
    </w:p>
    <w:p w:rsidR="00AD4954" w:rsidRDefault="00AD4954" w:rsidP="00AD4954">
      <w:pPr>
        <w:pStyle w:val="Default"/>
        <w:jc w:val="both"/>
        <w:rPr>
          <w:rFonts w:ascii="Calibri" w:hAnsi="Calibri" w:cs="Tahoma"/>
          <w:bCs/>
          <w:color w:val="auto"/>
          <w:sz w:val="22"/>
          <w:szCs w:val="22"/>
        </w:rPr>
      </w:pPr>
    </w:p>
    <w:p w:rsidR="00AD4954" w:rsidRDefault="00AD4954" w:rsidP="00AD4954">
      <w:pPr>
        <w:pStyle w:val="Default"/>
        <w:jc w:val="both"/>
        <w:rPr>
          <w:rFonts w:ascii="Calibri" w:hAnsi="Calibri" w:cs="Tahoma"/>
          <w:bCs/>
          <w:color w:val="auto"/>
          <w:sz w:val="22"/>
          <w:szCs w:val="22"/>
        </w:rPr>
      </w:pPr>
    </w:p>
    <w:p w:rsidR="00AD4954" w:rsidRPr="005C4B52" w:rsidRDefault="00AD4954" w:rsidP="00AD4954">
      <w:pPr>
        <w:pStyle w:val="Default"/>
        <w:rPr>
          <w:rFonts w:ascii="Calibri" w:hAnsi="Calibri" w:cs="Tahoma"/>
          <w:b/>
          <w:bCs/>
          <w:color w:val="auto"/>
          <w:sz w:val="22"/>
          <w:szCs w:val="22"/>
        </w:rPr>
      </w:pPr>
      <w:r w:rsidRPr="005C4B52">
        <w:rPr>
          <w:rFonts w:ascii="Calibri" w:hAnsi="Calibri" w:cs="Tahoma"/>
          <w:b/>
          <w:bCs/>
          <w:color w:val="auto"/>
          <w:sz w:val="22"/>
          <w:szCs w:val="22"/>
        </w:rPr>
        <w:t>Załączniki do ZAPYTANIA OFERTOWEGO</w:t>
      </w:r>
    </w:p>
    <w:p w:rsidR="00AD4954" w:rsidRPr="005C4B52" w:rsidRDefault="00AD4954" w:rsidP="00AD4954">
      <w:pPr>
        <w:pStyle w:val="Default"/>
        <w:rPr>
          <w:rFonts w:ascii="Calibri" w:hAnsi="Calibri" w:cs="Tahoma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7"/>
      </w:tblGrid>
      <w:tr w:rsidR="00AD4954" w:rsidRPr="005C4B52" w:rsidTr="00DA2566">
        <w:trPr>
          <w:trHeight w:val="307"/>
        </w:trPr>
        <w:tc>
          <w:tcPr>
            <w:tcW w:w="2235" w:type="dxa"/>
          </w:tcPr>
          <w:p w:rsidR="00AD4954" w:rsidRPr="005C4B52" w:rsidRDefault="00AD4954" w:rsidP="00DA2566">
            <w:pPr>
              <w:pStyle w:val="Default"/>
              <w:jc w:val="both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 xml:space="preserve">Załącznik nr </w:t>
            </w:r>
            <w:r w:rsidRPr="005C4B52">
              <w:rPr>
                <w:rFonts w:ascii="Calibri" w:hAnsi="Calibri" w:cs="Tahoma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7117" w:type="dxa"/>
          </w:tcPr>
          <w:p w:rsidR="00AD4954" w:rsidRPr="005C4B52" w:rsidRDefault="00AD4954" w:rsidP="00DA2566">
            <w:pPr>
              <w:pStyle w:val="Default"/>
              <w:tabs>
                <w:tab w:val="left" w:pos="34"/>
              </w:tabs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>Opis przedmiotu zamówienia</w:t>
            </w:r>
          </w:p>
        </w:tc>
      </w:tr>
      <w:tr w:rsidR="00AD4954" w:rsidRPr="005C4B52" w:rsidTr="00DA2566">
        <w:trPr>
          <w:trHeight w:val="307"/>
        </w:trPr>
        <w:tc>
          <w:tcPr>
            <w:tcW w:w="2235" w:type="dxa"/>
          </w:tcPr>
          <w:p w:rsidR="00AD4954" w:rsidRPr="005C4B52" w:rsidRDefault="00AD4954" w:rsidP="00DA2566">
            <w:pPr>
              <w:pStyle w:val="Default"/>
              <w:jc w:val="both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 xml:space="preserve">Załącznik nr </w:t>
            </w:r>
            <w:r w:rsidRPr="005C4B52">
              <w:rPr>
                <w:rFonts w:ascii="Calibri" w:hAnsi="Calibri" w:cs="Tahoma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117" w:type="dxa"/>
          </w:tcPr>
          <w:p w:rsidR="00AD4954" w:rsidRPr="005C4B52" w:rsidRDefault="00AD4954" w:rsidP="00DA2566">
            <w:pPr>
              <w:pStyle w:val="Default"/>
              <w:tabs>
                <w:tab w:val="left" w:pos="34"/>
              </w:tabs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>Formularz oferty.</w:t>
            </w:r>
          </w:p>
        </w:tc>
      </w:tr>
      <w:tr w:rsidR="00AD4954" w:rsidRPr="005C4B52" w:rsidTr="00DA2566">
        <w:trPr>
          <w:trHeight w:val="307"/>
        </w:trPr>
        <w:tc>
          <w:tcPr>
            <w:tcW w:w="2235" w:type="dxa"/>
          </w:tcPr>
          <w:p w:rsidR="00AD4954" w:rsidRPr="005C4B52" w:rsidRDefault="00AD4954" w:rsidP="00DA2566">
            <w:pPr>
              <w:pStyle w:val="Default"/>
              <w:jc w:val="both"/>
              <w:rPr>
                <w:rFonts w:ascii="Calibri" w:hAnsi="Calibri" w:cs="Tahoma"/>
                <w:bCs/>
                <w:color w:val="auto"/>
                <w:sz w:val="22"/>
                <w:szCs w:val="22"/>
              </w:rPr>
            </w:pP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 xml:space="preserve">Załącznik nr </w:t>
            </w:r>
            <w:r w:rsidRPr="00AD4954">
              <w:rPr>
                <w:rFonts w:ascii="Calibri" w:hAnsi="Calibri" w:cs="Tahoma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117" w:type="dxa"/>
          </w:tcPr>
          <w:p w:rsidR="00AD4954" w:rsidRPr="005C4B52" w:rsidRDefault="00AD4954" w:rsidP="00DA2566">
            <w:pPr>
              <w:pStyle w:val="Default"/>
              <w:tabs>
                <w:tab w:val="left" w:pos="34"/>
              </w:tabs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  <w:r>
              <w:rPr>
                <w:rFonts w:ascii="Calibri" w:hAnsi="Calibri" w:cs="Tahoma"/>
                <w:color w:val="auto"/>
                <w:sz w:val="22"/>
                <w:szCs w:val="22"/>
              </w:rPr>
              <w:t>Wzór umowy</w:t>
            </w:r>
            <w:r w:rsidRPr="005C4B52">
              <w:rPr>
                <w:rFonts w:ascii="Calibri" w:hAnsi="Calibri" w:cs="Tahoma"/>
                <w:color w:val="auto"/>
                <w:sz w:val="22"/>
                <w:szCs w:val="22"/>
              </w:rPr>
              <w:t>.</w:t>
            </w:r>
          </w:p>
        </w:tc>
      </w:tr>
    </w:tbl>
    <w:p w:rsidR="00B75BF9" w:rsidRPr="005C4B52" w:rsidRDefault="00B75BF9" w:rsidP="00AD4954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  <w:bookmarkStart w:id="4" w:name="_Hlk520120433"/>
      <w:bookmarkStart w:id="5" w:name="_Hlk507762490"/>
      <w:bookmarkStart w:id="6" w:name="_Hlk54089715"/>
      <w:bookmarkEnd w:id="4"/>
      <w:bookmarkEnd w:id="5"/>
      <w:bookmarkEnd w:id="6"/>
    </w:p>
    <w:sectPr w:rsidR="00B75BF9" w:rsidRPr="005C4B52" w:rsidSect="002A3F2D">
      <w:headerReference w:type="default" r:id="rId14"/>
      <w:footerReference w:type="default" r:id="rId15"/>
      <w:pgSz w:w="11906" w:h="16838"/>
      <w:pgMar w:top="992" w:right="1133" w:bottom="992" w:left="1276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C9" w:rsidRDefault="00486EC9" w:rsidP="00B0069A">
      <w:r>
        <w:separator/>
      </w:r>
    </w:p>
  </w:endnote>
  <w:endnote w:type="continuationSeparator" w:id="0">
    <w:p w:rsidR="00486EC9" w:rsidRDefault="00486EC9" w:rsidP="00B0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15" w:rsidRDefault="00F4101C" w:rsidP="009A6715">
    <w:pPr>
      <w:pStyle w:val="Stopka"/>
      <w:jc w:val="center"/>
    </w:pPr>
    <w:r w:rsidRPr="00BE3829">
      <w:rPr>
        <w:noProof/>
      </w:rPr>
      <w:drawing>
        <wp:inline distT="0" distB="0" distL="0" distR="0">
          <wp:extent cx="5762625" cy="6286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C9" w:rsidRDefault="00486EC9" w:rsidP="00B0069A">
      <w:r>
        <w:separator/>
      </w:r>
    </w:p>
  </w:footnote>
  <w:footnote w:type="continuationSeparator" w:id="0">
    <w:p w:rsidR="00486EC9" w:rsidRDefault="00486EC9" w:rsidP="00B0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3B" w:rsidRDefault="00D71033" w:rsidP="004A223B">
    <w:pPr>
      <w:pStyle w:val="Stopka"/>
      <w:rPr>
        <w:color w:val="000000"/>
      </w:rPr>
    </w:pPr>
    <w:r w:rsidRPr="0015419F">
      <w:rPr>
        <w:color w:val="000000"/>
      </w:rPr>
      <w:tab/>
    </w:r>
    <w:r w:rsidRPr="0015419F">
      <w:rPr>
        <w:color w:val="000000"/>
      </w:rPr>
      <w:tab/>
      <w:t xml:space="preserve">strona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PAGE</w:instrText>
    </w:r>
    <w:r w:rsidRPr="0015419F">
      <w:rPr>
        <w:b/>
        <w:bCs/>
        <w:color w:val="000000"/>
      </w:rPr>
      <w:fldChar w:fldCharType="separate"/>
    </w:r>
    <w:r w:rsidR="00807CE8">
      <w:rPr>
        <w:b/>
        <w:bCs/>
        <w:noProof/>
        <w:color w:val="000000"/>
      </w:rPr>
      <w:t>10</w:t>
    </w:r>
    <w:r w:rsidRPr="0015419F">
      <w:rPr>
        <w:b/>
        <w:bCs/>
        <w:color w:val="000000"/>
      </w:rPr>
      <w:fldChar w:fldCharType="end"/>
    </w:r>
    <w:r w:rsidRPr="0015419F">
      <w:rPr>
        <w:color w:val="000000"/>
      </w:rPr>
      <w:t xml:space="preserve"> z </w:t>
    </w:r>
    <w:r w:rsidRPr="0015419F">
      <w:rPr>
        <w:b/>
        <w:bCs/>
        <w:color w:val="000000"/>
      </w:rPr>
      <w:fldChar w:fldCharType="begin"/>
    </w:r>
    <w:r w:rsidRPr="0015419F">
      <w:rPr>
        <w:b/>
        <w:bCs/>
        <w:color w:val="000000"/>
      </w:rPr>
      <w:instrText>NUMPAGES</w:instrText>
    </w:r>
    <w:r w:rsidRPr="0015419F">
      <w:rPr>
        <w:b/>
        <w:bCs/>
        <w:color w:val="000000"/>
      </w:rPr>
      <w:fldChar w:fldCharType="separate"/>
    </w:r>
    <w:r w:rsidR="00807CE8">
      <w:rPr>
        <w:b/>
        <w:bCs/>
        <w:noProof/>
        <w:color w:val="000000"/>
      </w:rPr>
      <w:t>11</w:t>
    </w:r>
    <w:r w:rsidRPr="0015419F">
      <w:rPr>
        <w:b/>
        <w:bCs/>
        <w:color w:val="000000"/>
      </w:rPr>
      <w:fldChar w:fldCharType="end"/>
    </w:r>
  </w:p>
  <w:p w:rsidR="00D71033" w:rsidRPr="004A223B" w:rsidRDefault="00F4101C" w:rsidP="004A223B">
    <w:pPr>
      <w:pStyle w:val="Stopka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7D6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7E8E8F10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8" w:hanging="284"/>
      </w:pPr>
      <w:rPr>
        <w:rFonts w:ascii="Arial" w:hAnsi="Arial" w:cs="Arial" w:hint="default"/>
        <w:sz w:val="18"/>
        <w:szCs w:val="18"/>
        <w:lang w:val="pl-PL"/>
      </w:rPr>
    </w:lvl>
    <w:lvl w:ilvl="2">
      <w:start w:val="1"/>
      <w:numFmt w:val="none"/>
      <w:suff w:val="nothing"/>
      <w:lvlText w:val="a)"/>
      <w:lvlJc w:val="left"/>
      <w:pPr>
        <w:ind w:left="852" w:hanging="284"/>
      </w:pPr>
      <w:rPr>
        <w:rFonts w:hint="default"/>
      </w:rPr>
    </w:lvl>
    <w:lvl w:ilvl="3">
      <w:start w:val="1"/>
      <w:numFmt w:val="none"/>
      <w:suff w:val="nothing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9156354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AFD636FE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6268A3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cs="Arial"/>
        <w:b w:val="0"/>
      </w:rPr>
    </w:lvl>
  </w:abstractNum>
  <w:abstractNum w:abstractNumId="6" w15:restartNumberingAfterBreak="0">
    <w:nsid w:val="0000000F"/>
    <w:multiLevelType w:val="multilevel"/>
    <w:tmpl w:val="7E563494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  <w:bCs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i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i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i w:val="0"/>
        <w:sz w:val="20"/>
        <w:szCs w:val="20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C"/>
    <w:multiLevelType w:val="multilevel"/>
    <w:tmpl w:val="0000001C"/>
    <w:name w:val="WW8Num30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21"/>
    <w:multiLevelType w:val="multilevel"/>
    <w:tmpl w:val="00000021"/>
    <w:name w:val="WW8Num63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2"/>
    <w:multiLevelType w:val="multilevel"/>
    <w:tmpl w:val="00000022"/>
    <w:name w:val="WW8Num36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29"/>
    <w:multiLevelType w:val="hybridMultilevel"/>
    <w:tmpl w:val="28E64A3E"/>
    <w:lvl w:ilvl="0" w:tplc="29949F90">
      <w:start w:val="1"/>
      <w:numFmt w:val="decimal"/>
      <w:lvlText w:val="%1."/>
      <w:lvlJc w:val="left"/>
      <w:pPr>
        <w:ind w:left="-76" w:firstLine="0"/>
      </w:pPr>
    </w:lvl>
    <w:lvl w:ilvl="1" w:tplc="04150017">
      <w:start w:val="1"/>
      <w:numFmt w:val="lowerLetter"/>
      <w:lvlText w:val="%2)"/>
      <w:lvlJc w:val="left"/>
      <w:pPr>
        <w:ind w:left="-76" w:firstLine="0"/>
      </w:pPr>
    </w:lvl>
    <w:lvl w:ilvl="2" w:tplc="81B81272">
      <w:start w:val="1"/>
      <w:numFmt w:val="bullet"/>
      <w:lvlText w:val=""/>
      <w:lvlJc w:val="left"/>
      <w:pPr>
        <w:ind w:left="-76" w:firstLine="0"/>
      </w:pPr>
    </w:lvl>
    <w:lvl w:ilvl="3" w:tplc="EAE05C70">
      <w:start w:val="1"/>
      <w:numFmt w:val="bullet"/>
      <w:lvlText w:val=""/>
      <w:lvlJc w:val="left"/>
      <w:pPr>
        <w:ind w:left="-76" w:firstLine="0"/>
      </w:pPr>
    </w:lvl>
    <w:lvl w:ilvl="4" w:tplc="95CC4518">
      <w:start w:val="1"/>
      <w:numFmt w:val="bullet"/>
      <w:lvlText w:val=""/>
      <w:lvlJc w:val="left"/>
      <w:pPr>
        <w:ind w:left="-76" w:firstLine="0"/>
      </w:pPr>
    </w:lvl>
    <w:lvl w:ilvl="5" w:tplc="14E27412">
      <w:start w:val="1"/>
      <w:numFmt w:val="bullet"/>
      <w:lvlText w:val=""/>
      <w:lvlJc w:val="left"/>
      <w:pPr>
        <w:ind w:left="-76" w:firstLine="0"/>
      </w:pPr>
    </w:lvl>
    <w:lvl w:ilvl="6" w:tplc="34F8A0A8">
      <w:start w:val="1"/>
      <w:numFmt w:val="bullet"/>
      <w:lvlText w:val=""/>
      <w:lvlJc w:val="left"/>
      <w:pPr>
        <w:ind w:left="-76" w:firstLine="0"/>
      </w:pPr>
    </w:lvl>
    <w:lvl w:ilvl="7" w:tplc="DECE1C72">
      <w:start w:val="1"/>
      <w:numFmt w:val="bullet"/>
      <w:lvlText w:val=""/>
      <w:lvlJc w:val="left"/>
      <w:pPr>
        <w:ind w:left="-76" w:firstLine="0"/>
      </w:pPr>
    </w:lvl>
    <w:lvl w:ilvl="8" w:tplc="A4CCAE76">
      <w:start w:val="1"/>
      <w:numFmt w:val="bullet"/>
      <w:lvlText w:val=""/>
      <w:lvlJc w:val="left"/>
      <w:pPr>
        <w:ind w:left="-76" w:firstLine="0"/>
      </w:pPr>
    </w:lvl>
  </w:abstractNum>
  <w:abstractNum w:abstractNumId="14" w15:restartNumberingAfterBreak="0">
    <w:nsid w:val="0000002C"/>
    <w:multiLevelType w:val="multilevel"/>
    <w:tmpl w:val="0000002C"/>
    <w:name w:val="WW8Num47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  <w:bCs/>
        <w:sz w:val="28"/>
        <w:szCs w:val="28"/>
      </w:rPr>
    </w:lvl>
  </w:abstractNum>
  <w:abstractNum w:abstractNumId="15" w15:restartNumberingAfterBreak="0">
    <w:nsid w:val="0000002F"/>
    <w:multiLevelType w:val="multilevel"/>
    <w:tmpl w:val="1C1C9F96"/>
    <w:name w:val="WW8Num50"/>
    <w:lvl w:ilvl="0">
      <w:start w:val="2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31"/>
    <w:multiLevelType w:val="multilevel"/>
    <w:tmpl w:val="00000031"/>
    <w:name w:val="WW8Num52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7" w15:restartNumberingAfterBreak="0">
    <w:nsid w:val="00000044"/>
    <w:multiLevelType w:val="singleLevel"/>
    <w:tmpl w:val="00000044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188738D"/>
    <w:multiLevelType w:val="multilevel"/>
    <w:tmpl w:val="FAFA163C"/>
    <w:styleLink w:val="Sty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026A5C30"/>
    <w:multiLevelType w:val="hybridMultilevel"/>
    <w:tmpl w:val="6ABC12F4"/>
    <w:lvl w:ilvl="0" w:tplc="A4EC8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5778A2"/>
    <w:multiLevelType w:val="hybridMultilevel"/>
    <w:tmpl w:val="1D8858C2"/>
    <w:lvl w:ilvl="0" w:tplc="9406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730086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2C005C"/>
    <w:multiLevelType w:val="hybridMultilevel"/>
    <w:tmpl w:val="658E5EFC"/>
    <w:lvl w:ilvl="0" w:tplc="5C90601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8AB315A"/>
    <w:multiLevelType w:val="multilevel"/>
    <w:tmpl w:val="FBA8181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36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120" w:legacyIndent="36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0" w:firstLine="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0" w:firstLine="0"/>
      </w:pPr>
    </w:lvl>
  </w:abstractNum>
  <w:abstractNum w:abstractNumId="24" w15:restartNumberingAfterBreak="0">
    <w:nsid w:val="0BDF2655"/>
    <w:multiLevelType w:val="multilevel"/>
    <w:tmpl w:val="E62CD1FE"/>
    <w:styleLink w:val="Styl3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0C0A01B4"/>
    <w:multiLevelType w:val="multilevel"/>
    <w:tmpl w:val="EC4A803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7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15976FBB"/>
    <w:multiLevelType w:val="hybridMultilevel"/>
    <w:tmpl w:val="08829E6E"/>
    <w:lvl w:ilvl="0" w:tplc="4A7CFC0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A7925"/>
    <w:multiLevelType w:val="hybridMultilevel"/>
    <w:tmpl w:val="E5CA16DA"/>
    <w:lvl w:ilvl="0" w:tplc="F790DCF0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190510C0"/>
    <w:multiLevelType w:val="multilevel"/>
    <w:tmpl w:val="0415001F"/>
    <w:numStyleLink w:val="Styl4"/>
  </w:abstractNum>
  <w:abstractNum w:abstractNumId="31" w15:restartNumberingAfterBreak="0">
    <w:nsid w:val="19866DA3"/>
    <w:multiLevelType w:val="hybridMultilevel"/>
    <w:tmpl w:val="2DF69246"/>
    <w:lvl w:ilvl="0" w:tplc="4E20B3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25000C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2908657A"/>
    <w:multiLevelType w:val="hybridMultilevel"/>
    <w:tmpl w:val="CEA8B6E6"/>
    <w:lvl w:ilvl="0" w:tplc="0B8C67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" w:hAnsi="Calibri" w:cs="Tahoma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2C630171"/>
    <w:multiLevelType w:val="multilevel"/>
    <w:tmpl w:val="0F081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F3A08C9"/>
    <w:multiLevelType w:val="hybridMultilevel"/>
    <w:tmpl w:val="6944E116"/>
    <w:lvl w:ilvl="0" w:tplc="C2886CE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7A209AD"/>
    <w:multiLevelType w:val="multilevel"/>
    <w:tmpl w:val="D0B677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8277452"/>
    <w:multiLevelType w:val="multilevel"/>
    <w:tmpl w:val="79169C9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39245061"/>
    <w:multiLevelType w:val="multilevel"/>
    <w:tmpl w:val="0415001F"/>
    <w:styleLink w:val="Styl4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8B1595"/>
    <w:multiLevelType w:val="multilevel"/>
    <w:tmpl w:val="EE5612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Calibri" w:hAnsi="Calibri" w:cs="Tahoma" w:hint="default"/>
        <w:b w:val="0"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F5A2BC5"/>
    <w:multiLevelType w:val="multilevel"/>
    <w:tmpl w:val="BC9648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42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22DF"/>
    <w:multiLevelType w:val="hybridMultilevel"/>
    <w:tmpl w:val="E680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B2CDE"/>
    <w:multiLevelType w:val="hybridMultilevel"/>
    <w:tmpl w:val="EBBAC266"/>
    <w:lvl w:ilvl="0" w:tplc="AB661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45DB2050"/>
    <w:multiLevelType w:val="hybridMultilevel"/>
    <w:tmpl w:val="3AE6F5F6"/>
    <w:lvl w:ilvl="0" w:tplc="B784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20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28C9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562473"/>
    <w:multiLevelType w:val="multilevel"/>
    <w:tmpl w:val="77A6B5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7" w15:restartNumberingAfterBreak="0">
    <w:nsid w:val="495F01D8"/>
    <w:multiLevelType w:val="multilevel"/>
    <w:tmpl w:val="E9BA3548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48" w15:restartNumberingAfterBreak="0">
    <w:nsid w:val="4B832FDD"/>
    <w:multiLevelType w:val="multilevel"/>
    <w:tmpl w:val="6CD47C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ahoma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9" w15:restartNumberingAfterBreak="0">
    <w:nsid w:val="4D1C5E77"/>
    <w:multiLevelType w:val="singleLevel"/>
    <w:tmpl w:val="5ACA6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0" w15:restartNumberingAfterBreak="0">
    <w:nsid w:val="4D5200C0"/>
    <w:multiLevelType w:val="multilevel"/>
    <w:tmpl w:val="DD2EA8A4"/>
    <w:numStyleLink w:val="Styl2"/>
  </w:abstractNum>
  <w:abstractNum w:abstractNumId="51" w15:restartNumberingAfterBreak="0">
    <w:nsid w:val="51E57A15"/>
    <w:multiLevelType w:val="multilevel"/>
    <w:tmpl w:val="64D25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28A50C7"/>
    <w:multiLevelType w:val="multilevel"/>
    <w:tmpl w:val="DD2EA8A4"/>
    <w:styleLink w:val="Styl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52F9541A"/>
    <w:multiLevelType w:val="multilevel"/>
    <w:tmpl w:val="70B078A8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54" w15:restartNumberingAfterBreak="0">
    <w:nsid w:val="547850D9"/>
    <w:multiLevelType w:val="multilevel"/>
    <w:tmpl w:val="2364103E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02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b w:val="0"/>
        <w:i w:val="0"/>
      </w:rPr>
    </w:lvl>
  </w:abstractNum>
  <w:abstractNum w:abstractNumId="55" w15:restartNumberingAfterBreak="0">
    <w:nsid w:val="57466B3C"/>
    <w:multiLevelType w:val="multilevel"/>
    <w:tmpl w:val="3B3012A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57467080"/>
    <w:multiLevelType w:val="hybridMultilevel"/>
    <w:tmpl w:val="E8DE51A0"/>
    <w:lvl w:ilvl="0" w:tplc="6786188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59A147E8"/>
    <w:multiLevelType w:val="hybridMultilevel"/>
    <w:tmpl w:val="DCA66012"/>
    <w:lvl w:ilvl="0" w:tplc="F9C0E76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5CE7470E"/>
    <w:multiLevelType w:val="hybridMultilevel"/>
    <w:tmpl w:val="CC4AD3A8"/>
    <w:lvl w:ilvl="0" w:tplc="7A8850A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Tahoma" w:hint="default"/>
        <w:sz w:val="24"/>
        <w:szCs w:val="24"/>
      </w:rPr>
    </w:lvl>
    <w:lvl w:ilvl="1" w:tplc="3FE0C29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0211E9C"/>
    <w:multiLevelType w:val="hybridMultilevel"/>
    <w:tmpl w:val="E92280F2"/>
    <w:lvl w:ilvl="0" w:tplc="784C8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8136EC"/>
    <w:multiLevelType w:val="multilevel"/>
    <w:tmpl w:val="962ECF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62B6367F"/>
    <w:multiLevelType w:val="multilevel"/>
    <w:tmpl w:val="E062A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62" w15:restartNumberingAfterBreak="0">
    <w:nsid w:val="640C6A04"/>
    <w:multiLevelType w:val="multilevel"/>
    <w:tmpl w:val="E62CD1FE"/>
    <w:numStyleLink w:val="Styl3"/>
  </w:abstractNum>
  <w:abstractNum w:abstractNumId="63" w15:restartNumberingAfterBreak="0">
    <w:nsid w:val="64462943"/>
    <w:multiLevelType w:val="multilevel"/>
    <w:tmpl w:val="AFB065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64" w15:restartNumberingAfterBreak="0">
    <w:nsid w:val="6A021335"/>
    <w:multiLevelType w:val="multilevel"/>
    <w:tmpl w:val="FCB2CDB2"/>
    <w:lvl w:ilvl="0">
      <w:start w:val="1"/>
      <w:numFmt w:val="lowerLetter"/>
      <w:lvlText w:val="%1)"/>
      <w:lvlJc w:val="left"/>
      <w:pPr>
        <w:ind w:left="720" w:firstLine="0"/>
      </w:pPr>
      <w:rPr>
        <w:rFonts w:ascii="Tahoma" w:eastAsia="Cambria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ascii="Tahoma" w:eastAsia="Times New Roman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ahoma" w:eastAsia="Times New Roman" w:hAnsi="Tahoma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851" w:firstLine="0"/>
      </w:pPr>
      <w:rPr>
        <w:rFonts w:ascii="Calibri" w:eastAsia="Times New Roman" w:hAnsi="Calibri" w:cs="Tahoma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5" w15:restartNumberingAfterBreak="0">
    <w:nsid w:val="6ADC4C1C"/>
    <w:multiLevelType w:val="multilevel"/>
    <w:tmpl w:val="37F07768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67" w15:restartNumberingAfterBreak="0">
    <w:nsid w:val="712434B1"/>
    <w:multiLevelType w:val="multilevel"/>
    <w:tmpl w:val="E6421B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0" w:firstLine="0"/>
      </w:pPr>
      <w:rPr>
        <w:rFonts w:ascii="Calibri" w:eastAsia="Tahoma" w:hAnsi="Calibri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68" w15:restartNumberingAfterBreak="0">
    <w:nsid w:val="71E11CD0"/>
    <w:multiLevelType w:val="hybridMultilevel"/>
    <w:tmpl w:val="43C65288"/>
    <w:lvl w:ilvl="0" w:tplc="D5AEF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52B65C">
      <w:start w:val="1"/>
      <w:numFmt w:val="lowerLetter"/>
      <w:lvlText w:val="%2."/>
      <w:lvlJc w:val="left"/>
      <w:pPr>
        <w:ind w:left="1440" w:hanging="360"/>
      </w:pPr>
    </w:lvl>
    <w:lvl w:ilvl="2" w:tplc="7CF66FAC">
      <w:start w:val="1"/>
      <w:numFmt w:val="lowerRoman"/>
      <w:lvlText w:val="%3."/>
      <w:lvlJc w:val="right"/>
      <w:pPr>
        <w:ind w:left="2160" w:hanging="180"/>
      </w:pPr>
    </w:lvl>
    <w:lvl w:ilvl="3" w:tplc="A9B61C18">
      <w:start w:val="1"/>
      <w:numFmt w:val="decimal"/>
      <w:lvlText w:val="%4."/>
      <w:lvlJc w:val="left"/>
      <w:pPr>
        <w:ind w:left="2880" w:hanging="360"/>
      </w:pPr>
    </w:lvl>
    <w:lvl w:ilvl="4" w:tplc="4DC8594E">
      <w:start w:val="1"/>
      <w:numFmt w:val="lowerLetter"/>
      <w:lvlText w:val="%5."/>
      <w:lvlJc w:val="left"/>
      <w:pPr>
        <w:ind w:left="3600" w:hanging="360"/>
      </w:pPr>
    </w:lvl>
    <w:lvl w:ilvl="5" w:tplc="77322948">
      <w:start w:val="1"/>
      <w:numFmt w:val="lowerRoman"/>
      <w:lvlText w:val="%6."/>
      <w:lvlJc w:val="right"/>
      <w:pPr>
        <w:ind w:left="4320" w:hanging="180"/>
      </w:pPr>
    </w:lvl>
    <w:lvl w:ilvl="6" w:tplc="0F082380">
      <w:start w:val="1"/>
      <w:numFmt w:val="decimal"/>
      <w:lvlText w:val="%7."/>
      <w:lvlJc w:val="left"/>
      <w:pPr>
        <w:ind w:left="5040" w:hanging="360"/>
      </w:pPr>
    </w:lvl>
    <w:lvl w:ilvl="7" w:tplc="2D72E7E2">
      <w:start w:val="1"/>
      <w:numFmt w:val="lowerLetter"/>
      <w:lvlText w:val="%8."/>
      <w:lvlJc w:val="left"/>
      <w:pPr>
        <w:ind w:left="5760" w:hanging="360"/>
      </w:pPr>
    </w:lvl>
    <w:lvl w:ilvl="8" w:tplc="893672A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F00068"/>
    <w:multiLevelType w:val="hybridMultilevel"/>
    <w:tmpl w:val="404034E0"/>
    <w:lvl w:ilvl="0" w:tplc="2B9E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9C3029"/>
    <w:multiLevelType w:val="hybridMultilevel"/>
    <w:tmpl w:val="801C0F68"/>
    <w:lvl w:ilvl="0" w:tplc="FC785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6"/>
  </w:num>
  <w:num w:numId="3">
    <w:abstractNumId w:val="56"/>
  </w:num>
  <w:num w:numId="4">
    <w:abstractNumId w:val="38"/>
  </w:num>
  <w:num w:numId="5">
    <w:abstractNumId w:val="45"/>
  </w:num>
  <w:num w:numId="6">
    <w:abstractNumId w:val="68"/>
  </w:num>
  <w:num w:numId="7">
    <w:abstractNumId w:val="27"/>
  </w:num>
  <w:num w:numId="8">
    <w:abstractNumId w:val="19"/>
  </w:num>
  <w:num w:numId="9">
    <w:abstractNumId w:val="65"/>
  </w:num>
  <w:num w:numId="10">
    <w:abstractNumId w:val="34"/>
  </w:num>
  <w:num w:numId="11">
    <w:abstractNumId w:val="60"/>
  </w:num>
  <w:num w:numId="12">
    <w:abstractNumId w:val="53"/>
  </w:num>
  <w:num w:numId="13">
    <w:abstractNumId w:val="37"/>
  </w:num>
  <w:num w:numId="14">
    <w:abstractNumId w:val="47"/>
  </w:num>
  <w:num w:numId="15">
    <w:abstractNumId w:val="41"/>
  </w:num>
  <w:num w:numId="16">
    <w:abstractNumId w:val="51"/>
  </w:num>
  <w:num w:numId="17">
    <w:abstractNumId w:val="66"/>
  </w:num>
  <w:num w:numId="18">
    <w:abstractNumId w:val="42"/>
  </w:num>
  <w:num w:numId="19">
    <w:abstractNumId w:val="61"/>
  </w:num>
  <w:num w:numId="20">
    <w:abstractNumId w:val="35"/>
  </w:num>
  <w:num w:numId="21">
    <w:abstractNumId w:val="55"/>
  </w:num>
  <w:num w:numId="22">
    <w:abstractNumId w:val="25"/>
  </w:num>
  <w:num w:numId="23">
    <w:abstractNumId w:val="50"/>
  </w:num>
  <w:num w:numId="24">
    <w:abstractNumId w:val="62"/>
  </w:num>
  <w:num w:numId="25">
    <w:abstractNumId w:val="44"/>
  </w:num>
  <w:num w:numId="26">
    <w:abstractNumId w:val="52"/>
  </w:num>
  <w:num w:numId="27">
    <w:abstractNumId w:val="24"/>
  </w:num>
  <w:num w:numId="28">
    <w:abstractNumId w:val="3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</w:rPr>
      </w:lvl>
    </w:lvlOverride>
  </w:num>
  <w:num w:numId="29">
    <w:abstractNumId w:val="39"/>
  </w:num>
  <w:num w:numId="30">
    <w:abstractNumId w:val="29"/>
  </w:num>
  <w:num w:numId="31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</w:num>
  <w:num w:numId="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</w:num>
  <w:num w:numId="55">
    <w:abstractNumId w:val="20"/>
  </w:num>
  <w:num w:numId="56">
    <w:abstractNumId w:val="13"/>
  </w:num>
  <w:num w:numId="57">
    <w:abstractNumId w:val="56"/>
    <w:lvlOverride w:ilvl="0">
      <w:startOverride w:val="1"/>
    </w:lvlOverride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9A"/>
    <w:rsid w:val="00000150"/>
    <w:rsid w:val="00000284"/>
    <w:rsid w:val="00000429"/>
    <w:rsid w:val="00000D20"/>
    <w:rsid w:val="00000D95"/>
    <w:rsid w:val="00001045"/>
    <w:rsid w:val="0000138D"/>
    <w:rsid w:val="00001B1E"/>
    <w:rsid w:val="00002112"/>
    <w:rsid w:val="00002168"/>
    <w:rsid w:val="00002206"/>
    <w:rsid w:val="00002331"/>
    <w:rsid w:val="000033DA"/>
    <w:rsid w:val="0000357E"/>
    <w:rsid w:val="00003A8D"/>
    <w:rsid w:val="00003C11"/>
    <w:rsid w:val="00003E72"/>
    <w:rsid w:val="0000401A"/>
    <w:rsid w:val="00004368"/>
    <w:rsid w:val="0000479A"/>
    <w:rsid w:val="00005003"/>
    <w:rsid w:val="000056D0"/>
    <w:rsid w:val="00005825"/>
    <w:rsid w:val="00005DED"/>
    <w:rsid w:val="00006AC0"/>
    <w:rsid w:val="00006CAD"/>
    <w:rsid w:val="00010ACA"/>
    <w:rsid w:val="00010D48"/>
    <w:rsid w:val="00010E25"/>
    <w:rsid w:val="00010E85"/>
    <w:rsid w:val="0001148A"/>
    <w:rsid w:val="00011A09"/>
    <w:rsid w:val="00011BEB"/>
    <w:rsid w:val="00011E12"/>
    <w:rsid w:val="00011FA8"/>
    <w:rsid w:val="00012374"/>
    <w:rsid w:val="0001260B"/>
    <w:rsid w:val="000126EA"/>
    <w:rsid w:val="00012B85"/>
    <w:rsid w:val="00012DF8"/>
    <w:rsid w:val="00012E15"/>
    <w:rsid w:val="00013494"/>
    <w:rsid w:val="00013B50"/>
    <w:rsid w:val="0001457D"/>
    <w:rsid w:val="00014CDA"/>
    <w:rsid w:val="00015055"/>
    <w:rsid w:val="0001589C"/>
    <w:rsid w:val="00016CD9"/>
    <w:rsid w:val="00016F0F"/>
    <w:rsid w:val="00017717"/>
    <w:rsid w:val="00017B32"/>
    <w:rsid w:val="00017B90"/>
    <w:rsid w:val="00017C54"/>
    <w:rsid w:val="00017D18"/>
    <w:rsid w:val="0002054E"/>
    <w:rsid w:val="00020786"/>
    <w:rsid w:val="00020E86"/>
    <w:rsid w:val="00020F70"/>
    <w:rsid w:val="00021A32"/>
    <w:rsid w:val="00021D69"/>
    <w:rsid w:val="000220DB"/>
    <w:rsid w:val="00022779"/>
    <w:rsid w:val="00022FA2"/>
    <w:rsid w:val="000230C6"/>
    <w:rsid w:val="00023831"/>
    <w:rsid w:val="00023928"/>
    <w:rsid w:val="00023EBF"/>
    <w:rsid w:val="000243DC"/>
    <w:rsid w:val="00024585"/>
    <w:rsid w:val="0002478A"/>
    <w:rsid w:val="00024EE6"/>
    <w:rsid w:val="00025131"/>
    <w:rsid w:val="0002550B"/>
    <w:rsid w:val="00025DCC"/>
    <w:rsid w:val="000263F1"/>
    <w:rsid w:val="00026473"/>
    <w:rsid w:val="000274AB"/>
    <w:rsid w:val="000279A9"/>
    <w:rsid w:val="00027C49"/>
    <w:rsid w:val="00027F12"/>
    <w:rsid w:val="00030C6A"/>
    <w:rsid w:val="00030CD2"/>
    <w:rsid w:val="00032382"/>
    <w:rsid w:val="000327F3"/>
    <w:rsid w:val="00032BFF"/>
    <w:rsid w:val="00033EB1"/>
    <w:rsid w:val="0003454A"/>
    <w:rsid w:val="000346E5"/>
    <w:rsid w:val="000349CF"/>
    <w:rsid w:val="00035094"/>
    <w:rsid w:val="000350A4"/>
    <w:rsid w:val="000352CD"/>
    <w:rsid w:val="00035683"/>
    <w:rsid w:val="00035954"/>
    <w:rsid w:val="00035D19"/>
    <w:rsid w:val="000360A1"/>
    <w:rsid w:val="00036E91"/>
    <w:rsid w:val="000376A8"/>
    <w:rsid w:val="000379BB"/>
    <w:rsid w:val="0004009D"/>
    <w:rsid w:val="00040201"/>
    <w:rsid w:val="0004065E"/>
    <w:rsid w:val="00040D17"/>
    <w:rsid w:val="00040DB0"/>
    <w:rsid w:val="00041BE9"/>
    <w:rsid w:val="00041DAB"/>
    <w:rsid w:val="000430C3"/>
    <w:rsid w:val="000432E1"/>
    <w:rsid w:val="00043472"/>
    <w:rsid w:val="00043590"/>
    <w:rsid w:val="00043A14"/>
    <w:rsid w:val="00043E68"/>
    <w:rsid w:val="000447CA"/>
    <w:rsid w:val="00045139"/>
    <w:rsid w:val="00045788"/>
    <w:rsid w:val="00045A34"/>
    <w:rsid w:val="00045AA1"/>
    <w:rsid w:val="000461E6"/>
    <w:rsid w:val="000462E8"/>
    <w:rsid w:val="000463BF"/>
    <w:rsid w:val="00047014"/>
    <w:rsid w:val="00047595"/>
    <w:rsid w:val="00047A38"/>
    <w:rsid w:val="00047C0C"/>
    <w:rsid w:val="00047C53"/>
    <w:rsid w:val="00047EAC"/>
    <w:rsid w:val="00050507"/>
    <w:rsid w:val="000507C0"/>
    <w:rsid w:val="00050BF4"/>
    <w:rsid w:val="00050EAF"/>
    <w:rsid w:val="00050F60"/>
    <w:rsid w:val="0005115C"/>
    <w:rsid w:val="000513CD"/>
    <w:rsid w:val="000513DD"/>
    <w:rsid w:val="000520DE"/>
    <w:rsid w:val="00052607"/>
    <w:rsid w:val="0005260F"/>
    <w:rsid w:val="0005296F"/>
    <w:rsid w:val="00052B31"/>
    <w:rsid w:val="00052CBC"/>
    <w:rsid w:val="00052D31"/>
    <w:rsid w:val="00053670"/>
    <w:rsid w:val="00053E75"/>
    <w:rsid w:val="000545F7"/>
    <w:rsid w:val="000548A9"/>
    <w:rsid w:val="0005499F"/>
    <w:rsid w:val="000554FC"/>
    <w:rsid w:val="00055BFE"/>
    <w:rsid w:val="00056262"/>
    <w:rsid w:val="00057325"/>
    <w:rsid w:val="00057645"/>
    <w:rsid w:val="00057761"/>
    <w:rsid w:val="00057778"/>
    <w:rsid w:val="0006026F"/>
    <w:rsid w:val="00060278"/>
    <w:rsid w:val="00060517"/>
    <w:rsid w:val="00060574"/>
    <w:rsid w:val="00060880"/>
    <w:rsid w:val="00060B24"/>
    <w:rsid w:val="00060B5F"/>
    <w:rsid w:val="00060EA1"/>
    <w:rsid w:val="0006117C"/>
    <w:rsid w:val="00061E18"/>
    <w:rsid w:val="0006298D"/>
    <w:rsid w:val="00062AB7"/>
    <w:rsid w:val="000632AB"/>
    <w:rsid w:val="00063677"/>
    <w:rsid w:val="00064348"/>
    <w:rsid w:val="00064F9D"/>
    <w:rsid w:val="00065007"/>
    <w:rsid w:val="000655F2"/>
    <w:rsid w:val="00065AF2"/>
    <w:rsid w:val="0006608C"/>
    <w:rsid w:val="000664A2"/>
    <w:rsid w:val="00066750"/>
    <w:rsid w:val="00066825"/>
    <w:rsid w:val="000669FA"/>
    <w:rsid w:val="000672BD"/>
    <w:rsid w:val="00067963"/>
    <w:rsid w:val="0007082A"/>
    <w:rsid w:val="00070BCF"/>
    <w:rsid w:val="00070BD4"/>
    <w:rsid w:val="0007142A"/>
    <w:rsid w:val="00071527"/>
    <w:rsid w:val="000719D1"/>
    <w:rsid w:val="000719DF"/>
    <w:rsid w:val="00071C26"/>
    <w:rsid w:val="00071F5E"/>
    <w:rsid w:val="00072286"/>
    <w:rsid w:val="000723A8"/>
    <w:rsid w:val="00072475"/>
    <w:rsid w:val="00072842"/>
    <w:rsid w:val="000728E2"/>
    <w:rsid w:val="00073794"/>
    <w:rsid w:val="00073809"/>
    <w:rsid w:val="00073DA9"/>
    <w:rsid w:val="000746CB"/>
    <w:rsid w:val="0007477A"/>
    <w:rsid w:val="00074B80"/>
    <w:rsid w:val="00075084"/>
    <w:rsid w:val="0007519F"/>
    <w:rsid w:val="000751B9"/>
    <w:rsid w:val="000751C9"/>
    <w:rsid w:val="00075CA7"/>
    <w:rsid w:val="000761DA"/>
    <w:rsid w:val="000768B9"/>
    <w:rsid w:val="00076BF8"/>
    <w:rsid w:val="00076C8A"/>
    <w:rsid w:val="00076F12"/>
    <w:rsid w:val="00077C4F"/>
    <w:rsid w:val="00077E6F"/>
    <w:rsid w:val="000804D7"/>
    <w:rsid w:val="0008057C"/>
    <w:rsid w:val="0008123F"/>
    <w:rsid w:val="0008124F"/>
    <w:rsid w:val="000816AE"/>
    <w:rsid w:val="00081923"/>
    <w:rsid w:val="00081D0B"/>
    <w:rsid w:val="000820CD"/>
    <w:rsid w:val="0008223A"/>
    <w:rsid w:val="0008271C"/>
    <w:rsid w:val="00082DFB"/>
    <w:rsid w:val="00083B1E"/>
    <w:rsid w:val="00083BCE"/>
    <w:rsid w:val="00084D37"/>
    <w:rsid w:val="000850D2"/>
    <w:rsid w:val="0008517C"/>
    <w:rsid w:val="00085432"/>
    <w:rsid w:val="00085447"/>
    <w:rsid w:val="0008556D"/>
    <w:rsid w:val="00085847"/>
    <w:rsid w:val="000858A3"/>
    <w:rsid w:val="00085E62"/>
    <w:rsid w:val="00086297"/>
    <w:rsid w:val="0008668C"/>
    <w:rsid w:val="00086C6A"/>
    <w:rsid w:val="00086FA7"/>
    <w:rsid w:val="000871AC"/>
    <w:rsid w:val="0008748C"/>
    <w:rsid w:val="0008751A"/>
    <w:rsid w:val="0008761C"/>
    <w:rsid w:val="0008773F"/>
    <w:rsid w:val="00087901"/>
    <w:rsid w:val="000900B8"/>
    <w:rsid w:val="000902EC"/>
    <w:rsid w:val="00090905"/>
    <w:rsid w:val="000910DA"/>
    <w:rsid w:val="0009156E"/>
    <w:rsid w:val="00091847"/>
    <w:rsid w:val="00091BE7"/>
    <w:rsid w:val="00091D0A"/>
    <w:rsid w:val="00092D07"/>
    <w:rsid w:val="000933A1"/>
    <w:rsid w:val="0009352A"/>
    <w:rsid w:val="00093A01"/>
    <w:rsid w:val="00093CBC"/>
    <w:rsid w:val="0009419A"/>
    <w:rsid w:val="00094535"/>
    <w:rsid w:val="00094546"/>
    <w:rsid w:val="00094981"/>
    <w:rsid w:val="00094B8D"/>
    <w:rsid w:val="00095739"/>
    <w:rsid w:val="000957DD"/>
    <w:rsid w:val="000959C8"/>
    <w:rsid w:val="00095F62"/>
    <w:rsid w:val="00096BCC"/>
    <w:rsid w:val="00097194"/>
    <w:rsid w:val="000973DC"/>
    <w:rsid w:val="000974B3"/>
    <w:rsid w:val="0009754D"/>
    <w:rsid w:val="000979AE"/>
    <w:rsid w:val="00097B37"/>
    <w:rsid w:val="000A038E"/>
    <w:rsid w:val="000A0694"/>
    <w:rsid w:val="000A0FAA"/>
    <w:rsid w:val="000A11C0"/>
    <w:rsid w:val="000A1B30"/>
    <w:rsid w:val="000A1DA2"/>
    <w:rsid w:val="000A1FC6"/>
    <w:rsid w:val="000A232A"/>
    <w:rsid w:val="000A29BB"/>
    <w:rsid w:val="000A3096"/>
    <w:rsid w:val="000A3288"/>
    <w:rsid w:val="000A3657"/>
    <w:rsid w:val="000A3733"/>
    <w:rsid w:val="000A3804"/>
    <w:rsid w:val="000A381E"/>
    <w:rsid w:val="000A4AF4"/>
    <w:rsid w:val="000A4BD7"/>
    <w:rsid w:val="000A4D68"/>
    <w:rsid w:val="000A4DF4"/>
    <w:rsid w:val="000A50D1"/>
    <w:rsid w:val="000A5AF1"/>
    <w:rsid w:val="000A5D90"/>
    <w:rsid w:val="000A5DBD"/>
    <w:rsid w:val="000A6029"/>
    <w:rsid w:val="000A6298"/>
    <w:rsid w:val="000A730E"/>
    <w:rsid w:val="000B0500"/>
    <w:rsid w:val="000B0758"/>
    <w:rsid w:val="000B1987"/>
    <w:rsid w:val="000B1BA3"/>
    <w:rsid w:val="000B2CCA"/>
    <w:rsid w:val="000B2EA2"/>
    <w:rsid w:val="000B3955"/>
    <w:rsid w:val="000B3B27"/>
    <w:rsid w:val="000B3D9D"/>
    <w:rsid w:val="000B3FDF"/>
    <w:rsid w:val="000B42A7"/>
    <w:rsid w:val="000B48AB"/>
    <w:rsid w:val="000B4E08"/>
    <w:rsid w:val="000B4FB2"/>
    <w:rsid w:val="000B547E"/>
    <w:rsid w:val="000B57C2"/>
    <w:rsid w:val="000B5B55"/>
    <w:rsid w:val="000B61F4"/>
    <w:rsid w:val="000B64EE"/>
    <w:rsid w:val="000B6AC9"/>
    <w:rsid w:val="000B6F6A"/>
    <w:rsid w:val="000B7124"/>
    <w:rsid w:val="000B71F7"/>
    <w:rsid w:val="000B74D4"/>
    <w:rsid w:val="000B78B1"/>
    <w:rsid w:val="000B797E"/>
    <w:rsid w:val="000C0974"/>
    <w:rsid w:val="000C0EBF"/>
    <w:rsid w:val="000C111C"/>
    <w:rsid w:val="000C124D"/>
    <w:rsid w:val="000C164D"/>
    <w:rsid w:val="000C166F"/>
    <w:rsid w:val="000C2FC0"/>
    <w:rsid w:val="000C3315"/>
    <w:rsid w:val="000C3768"/>
    <w:rsid w:val="000C487C"/>
    <w:rsid w:val="000C499E"/>
    <w:rsid w:val="000C4A30"/>
    <w:rsid w:val="000C4D35"/>
    <w:rsid w:val="000C5F29"/>
    <w:rsid w:val="000C5FAE"/>
    <w:rsid w:val="000C64A1"/>
    <w:rsid w:val="000C6941"/>
    <w:rsid w:val="000C695D"/>
    <w:rsid w:val="000C69E7"/>
    <w:rsid w:val="000C6C89"/>
    <w:rsid w:val="000C7235"/>
    <w:rsid w:val="000C7BDD"/>
    <w:rsid w:val="000C7E44"/>
    <w:rsid w:val="000D0700"/>
    <w:rsid w:val="000D120B"/>
    <w:rsid w:val="000D1376"/>
    <w:rsid w:val="000D151F"/>
    <w:rsid w:val="000D1E7B"/>
    <w:rsid w:val="000D2101"/>
    <w:rsid w:val="000D2A71"/>
    <w:rsid w:val="000D2C82"/>
    <w:rsid w:val="000D2EBF"/>
    <w:rsid w:val="000D2EDD"/>
    <w:rsid w:val="000D2F79"/>
    <w:rsid w:val="000D31F8"/>
    <w:rsid w:val="000D3364"/>
    <w:rsid w:val="000D3377"/>
    <w:rsid w:val="000D33CC"/>
    <w:rsid w:val="000D3558"/>
    <w:rsid w:val="000D3585"/>
    <w:rsid w:val="000D368E"/>
    <w:rsid w:val="000D3706"/>
    <w:rsid w:val="000D3A38"/>
    <w:rsid w:val="000D45A1"/>
    <w:rsid w:val="000D4672"/>
    <w:rsid w:val="000D49A3"/>
    <w:rsid w:val="000D4ACF"/>
    <w:rsid w:val="000D50F1"/>
    <w:rsid w:val="000D51B2"/>
    <w:rsid w:val="000D555D"/>
    <w:rsid w:val="000D557F"/>
    <w:rsid w:val="000D5922"/>
    <w:rsid w:val="000D5B19"/>
    <w:rsid w:val="000D5B57"/>
    <w:rsid w:val="000D6000"/>
    <w:rsid w:val="000D62B2"/>
    <w:rsid w:val="000D666F"/>
    <w:rsid w:val="000D6CE4"/>
    <w:rsid w:val="000D7097"/>
    <w:rsid w:val="000D767C"/>
    <w:rsid w:val="000E0AD6"/>
    <w:rsid w:val="000E151A"/>
    <w:rsid w:val="000E17EA"/>
    <w:rsid w:val="000E1FDA"/>
    <w:rsid w:val="000E200B"/>
    <w:rsid w:val="000E3072"/>
    <w:rsid w:val="000E3398"/>
    <w:rsid w:val="000E34D5"/>
    <w:rsid w:val="000E3B5E"/>
    <w:rsid w:val="000E3F3D"/>
    <w:rsid w:val="000E40A0"/>
    <w:rsid w:val="000E41E0"/>
    <w:rsid w:val="000E460F"/>
    <w:rsid w:val="000E481C"/>
    <w:rsid w:val="000E4B5E"/>
    <w:rsid w:val="000E4E41"/>
    <w:rsid w:val="000E4ED1"/>
    <w:rsid w:val="000E5BF1"/>
    <w:rsid w:val="000E5DF9"/>
    <w:rsid w:val="000E5FA9"/>
    <w:rsid w:val="000E628F"/>
    <w:rsid w:val="000E65D1"/>
    <w:rsid w:val="000E746C"/>
    <w:rsid w:val="000E78E8"/>
    <w:rsid w:val="000F00A6"/>
    <w:rsid w:val="000F0836"/>
    <w:rsid w:val="000F0839"/>
    <w:rsid w:val="000F0A96"/>
    <w:rsid w:val="000F0E69"/>
    <w:rsid w:val="000F1391"/>
    <w:rsid w:val="000F1435"/>
    <w:rsid w:val="000F165C"/>
    <w:rsid w:val="000F21A3"/>
    <w:rsid w:val="000F25BF"/>
    <w:rsid w:val="000F26FB"/>
    <w:rsid w:val="000F2984"/>
    <w:rsid w:val="000F2CB3"/>
    <w:rsid w:val="000F3524"/>
    <w:rsid w:val="000F3754"/>
    <w:rsid w:val="000F3D35"/>
    <w:rsid w:val="000F444A"/>
    <w:rsid w:val="000F4A0D"/>
    <w:rsid w:val="000F4BC2"/>
    <w:rsid w:val="000F4D30"/>
    <w:rsid w:val="000F4E51"/>
    <w:rsid w:val="000F5331"/>
    <w:rsid w:val="000F57D5"/>
    <w:rsid w:val="000F6458"/>
    <w:rsid w:val="000F6619"/>
    <w:rsid w:val="000F67A7"/>
    <w:rsid w:val="000F692C"/>
    <w:rsid w:val="000F72EF"/>
    <w:rsid w:val="000F7774"/>
    <w:rsid w:val="000F793B"/>
    <w:rsid w:val="001000B8"/>
    <w:rsid w:val="00100DAA"/>
    <w:rsid w:val="001016EC"/>
    <w:rsid w:val="00101769"/>
    <w:rsid w:val="001017DA"/>
    <w:rsid w:val="00102084"/>
    <w:rsid w:val="001027E3"/>
    <w:rsid w:val="00102E69"/>
    <w:rsid w:val="0010335D"/>
    <w:rsid w:val="001034C5"/>
    <w:rsid w:val="00103571"/>
    <w:rsid w:val="0010396B"/>
    <w:rsid w:val="00103AEF"/>
    <w:rsid w:val="001045E7"/>
    <w:rsid w:val="001048CC"/>
    <w:rsid w:val="001048E2"/>
    <w:rsid w:val="0010492F"/>
    <w:rsid w:val="00104C22"/>
    <w:rsid w:val="00105016"/>
    <w:rsid w:val="0010523F"/>
    <w:rsid w:val="00105B5B"/>
    <w:rsid w:val="00105E77"/>
    <w:rsid w:val="0010604A"/>
    <w:rsid w:val="00106684"/>
    <w:rsid w:val="0010670B"/>
    <w:rsid w:val="001067D2"/>
    <w:rsid w:val="001074B8"/>
    <w:rsid w:val="0010758C"/>
    <w:rsid w:val="00107D85"/>
    <w:rsid w:val="00107F2D"/>
    <w:rsid w:val="00110610"/>
    <w:rsid w:val="00110C7C"/>
    <w:rsid w:val="00110D6E"/>
    <w:rsid w:val="0011166F"/>
    <w:rsid w:val="00111CCE"/>
    <w:rsid w:val="00111F1A"/>
    <w:rsid w:val="0011224E"/>
    <w:rsid w:val="001124F7"/>
    <w:rsid w:val="00113102"/>
    <w:rsid w:val="00113466"/>
    <w:rsid w:val="00113539"/>
    <w:rsid w:val="00113A6B"/>
    <w:rsid w:val="001146A9"/>
    <w:rsid w:val="0011491D"/>
    <w:rsid w:val="00114D41"/>
    <w:rsid w:val="00115962"/>
    <w:rsid w:val="001159D2"/>
    <w:rsid w:val="00116E86"/>
    <w:rsid w:val="001170A7"/>
    <w:rsid w:val="00117BB1"/>
    <w:rsid w:val="0012083B"/>
    <w:rsid w:val="0012120A"/>
    <w:rsid w:val="00122163"/>
    <w:rsid w:val="00122902"/>
    <w:rsid w:val="00122A72"/>
    <w:rsid w:val="001233EF"/>
    <w:rsid w:val="001235FE"/>
    <w:rsid w:val="00123C15"/>
    <w:rsid w:val="00123DE8"/>
    <w:rsid w:val="001240EA"/>
    <w:rsid w:val="00124BDC"/>
    <w:rsid w:val="00124CA7"/>
    <w:rsid w:val="0012525E"/>
    <w:rsid w:val="001257CD"/>
    <w:rsid w:val="00125D58"/>
    <w:rsid w:val="0012618B"/>
    <w:rsid w:val="00126D19"/>
    <w:rsid w:val="001270B8"/>
    <w:rsid w:val="001273B8"/>
    <w:rsid w:val="00127672"/>
    <w:rsid w:val="00127B9A"/>
    <w:rsid w:val="00127BFF"/>
    <w:rsid w:val="00130024"/>
    <w:rsid w:val="001308F6"/>
    <w:rsid w:val="00131548"/>
    <w:rsid w:val="001315AD"/>
    <w:rsid w:val="00131934"/>
    <w:rsid w:val="00131BF0"/>
    <w:rsid w:val="00132299"/>
    <w:rsid w:val="001324C6"/>
    <w:rsid w:val="00132DF8"/>
    <w:rsid w:val="00133068"/>
    <w:rsid w:val="00134654"/>
    <w:rsid w:val="0013480B"/>
    <w:rsid w:val="00134E63"/>
    <w:rsid w:val="00135225"/>
    <w:rsid w:val="001354F1"/>
    <w:rsid w:val="00135629"/>
    <w:rsid w:val="0013579B"/>
    <w:rsid w:val="00135A2D"/>
    <w:rsid w:val="00135C09"/>
    <w:rsid w:val="00135D5C"/>
    <w:rsid w:val="00135F28"/>
    <w:rsid w:val="001360FC"/>
    <w:rsid w:val="00136646"/>
    <w:rsid w:val="00136675"/>
    <w:rsid w:val="00136DB6"/>
    <w:rsid w:val="00137015"/>
    <w:rsid w:val="001371C8"/>
    <w:rsid w:val="001371E3"/>
    <w:rsid w:val="001371E4"/>
    <w:rsid w:val="0013723E"/>
    <w:rsid w:val="0013758B"/>
    <w:rsid w:val="00137591"/>
    <w:rsid w:val="00137925"/>
    <w:rsid w:val="00137DF0"/>
    <w:rsid w:val="0014049A"/>
    <w:rsid w:val="00140737"/>
    <w:rsid w:val="0014073A"/>
    <w:rsid w:val="001409D3"/>
    <w:rsid w:val="00140D1D"/>
    <w:rsid w:val="001418C1"/>
    <w:rsid w:val="00141C10"/>
    <w:rsid w:val="00141E2D"/>
    <w:rsid w:val="001420A7"/>
    <w:rsid w:val="00142190"/>
    <w:rsid w:val="0014226B"/>
    <w:rsid w:val="00142811"/>
    <w:rsid w:val="00142E9B"/>
    <w:rsid w:val="00143381"/>
    <w:rsid w:val="00143C85"/>
    <w:rsid w:val="00143D26"/>
    <w:rsid w:val="0014401E"/>
    <w:rsid w:val="00145198"/>
    <w:rsid w:val="00145BB8"/>
    <w:rsid w:val="00145BE4"/>
    <w:rsid w:val="0014630D"/>
    <w:rsid w:val="001473EB"/>
    <w:rsid w:val="00147777"/>
    <w:rsid w:val="00147C54"/>
    <w:rsid w:val="00147D42"/>
    <w:rsid w:val="0015029D"/>
    <w:rsid w:val="0015044A"/>
    <w:rsid w:val="0015079C"/>
    <w:rsid w:val="00150FC3"/>
    <w:rsid w:val="001515CB"/>
    <w:rsid w:val="00152BCC"/>
    <w:rsid w:val="00152FA6"/>
    <w:rsid w:val="0015400E"/>
    <w:rsid w:val="0015419F"/>
    <w:rsid w:val="001542DD"/>
    <w:rsid w:val="001543D6"/>
    <w:rsid w:val="001545E0"/>
    <w:rsid w:val="00154D51"/>
    <w:rsid w:val="00155764"/>
    <w:rsid w:val="001565D6"/>
    <w:rsid w:val="00156A93"/>
    <w:rsid w:val="00156D77"/>
    <w:rsid w:val="00156E19"/>
    <w:rsid w:val="001602F1"/>
    <w:rsid w:val="00160494"/>
    <w:rsid w:val="001613D1"/>
    <w:rsid w:val="00161DD9"/>
    <w:rsid w:val="001629F2"/>
    <w:rsid w:val="00162E57"/>
    <w:rsid w:val="00163793"/>
    <w:rsid w:val="00163E23"/>
    <w:rsid w:val="0016400F"/>
    <w:rsid w:val="0016472F"/>
    <w:rsid w:val="00164834"/>
    <w:rsid w:val="00164874"/>
    <w:rsid w:val="00164EA7"/>
    <w:rsid w:val="001650D7"/>
    <w:rsid w:val="00165235"/>
    <w:rsid w:val="00165D39"/>
    <w:rsid w:val="00166484"/>
    <w:rsid w:val="00166CF4"/>
    <w:rsid w:val="00166FCA"/>
    <w:rsid w:val="00167375"/>
    <w:rsid w:val="00167965"/>
    <w:rsid w:val="00167E45"/>
    <w:rsid w:val="00170381"/>
    <w:rsid w:val="00170570"/>
    <w:rsid w:val="001709BF"/>
    <w:rsid w:val="00170A39"/>
    <w:rsid w:val="00170C9A"/>
    <w:rsid w:val="00171756"/>
    <w:rsid w:val="00171AB5"/>
    <w:rsid w:val="00171DC1"/>
    <w:rsid w:val="00172004"/>
    <w:rsid w:val="00172B5F"/>
    <w:rsid w:val="001736B9"/>
    <w:rsid w:val="00174064"/>
    <w:rsid w:val="001740FA"/>
    <w:rsid w:val="0017470B"/>
    <w:rsid w:val="00175AB9"/>
    <w:rsid w:val="00175DA4"/>
    <w:rsid w:val="001762E7"/>
    <w:rsid w:val="001765DF"/>
    <w:rsid w:val="001766B2"/>
    <w:rsid w:val="001767E0"/>
    <w:rsid w:val="00176976"/>
    <w:rsid w:val="00176999"/>
    <w:rsid w:val="00176A80"/>
    <w:rsid w:val="00176B95"/>
    <w:rsid w:val="00176BAE"/>
    <w:rsid w:val="00176DDA"/>
    <w:rsid w:val="001776B1"/>
    <w:rsid w:val="001776C6"/>
    <w:rsid w:val="001778D2"/>
    <w:rsid w:val="00177B7F"/>
    <w:rsid w:val="00177CDD"/>
    <w:rsid w:val="001803C3"/>
    <w:rsid w:val="001807AC"/>
    <w:rsid w:val="00180AD7"/>
    <w:rsid w:val="00180DC5"/>
    <w:rsid w:val="00180E70"/>
    <w:rsid w:val="00180EF8"/>
    <w:rsid w:val="001814CD"/>
    <w:rsid w:val="00181F1A"/>
    <w:rsid w:val="00182106"/>
    <w:rsid w:val="0018210C"/>
    <w:rsid w:val="001823EC"/>
    <w:rsid w:val="00182A99"/>
    <w:rsid w:val="00183289"/>
    <w:rsid w:val="00183746"/>
    <w:rsid w:val="00183BAB"/>
    <w:rsid w:val="00183DAB"/>
    <w:rsid w:val="0018402A"/>
    <w:rsid w:val="0018433D"/>
    <w:rsid w:val="00184B05"/>
    <w:rsid w:val="00184D6A"/>
    <w:rsid w:val="00184F4B"/>
    <w:rsid w:val="0018537C"/>
    <w:rsid w:val="0018673C"/>
    <w:rsid w:val="00186851"/>
    <w:rsid w:val="00186AEA"/>
    <w:rsid w:val="00186B67"/>
    <w:rsid w:val="00186CF1"/>
    <w:rsid w:val="00186F25"/>
    <w:rsid w:val="00187E92"/>
    <w:rsid w:val="00190165"/>
    <w:rsid w:val="00190412"/>
    <w:rsid w:val="001906B1"/>
    <w:rsid w:val="00190DCE"/>
    <w:rsid w:val="001910D0"/>
    <w:rsid w:val="00191A9B"/>
    <w:rsid w:val="00191AD4"/>
    <w:rsid w:val="00191B04"/>
    <w:rsid w:val="00191E5D"/>
    <w:rsid w:val="00192685"/>
    <w:rsid w:val="00192A0B"/>
    <w:rsid w:val="00192F8B"/>
    <w:rsid w:val="001933C3"/>
    <w:rsid w:val="001936F5"/>
    <w:rsid w:val="00193A8A"/>
    <w:rsid w:val="00193ED4"/>
    <w:rsid w:val="00193ED9"/>
    <w:rsid w:val="00193F3C"/>
    <w:rsid w:val="0019427B"/>
    <w:rsid w:val="0019438E"/>
    <w:rsid w:val="00194B53"/>
    <w:rsid w:val="00195D63"/>
    <w:rsid w:val="00196315"/>
    <w:rsid w:val="00196454"/>
    <w:rsid w:val="00196932"/>
    <w:rsid w:val="00196FC0"/>
    <w:rsid w:val="001976CD"/>
    <w:rsid w:val="0019798D"/>
    <w:rsid w:val="00197CDB"/>
    <w:rsid w:val="001A04B5"/>
    <w:rsid w:val="001A0580"/>
    <w:rsid w:val="001A05AF"/>
    <w:rsid w:val="001A06E4"/>
    <w:rsid w:val="001A073D"/>
    <w:rsid w:val="001A0AB9"/>
    <w:rsid w:val="001A0AE7"/>
    <w:rsid w:val="001A0B38"/>
    <w:rsid w:val="001A18A4"/>
    <w:rsid w:val="001A1E8E"/>
    <w:rsid w:val="001A2484"/>
    <w:rsid w:val="001A2762"/>
    <w:rsid w:val="001A2AFB"/>
    <w:rsid w:val="001A2B36"/>
    <w:rsid w:val="001A3298"/>
    <w:rsid w:val="001A35E1"/>
    <w:rsid w:val="001A371C"/>
    <w:rsid w:val="001A498D"/>
    <w:rsid w:val="001A49F6"/>
    <w:rsid w:val="001A4C91"/>
    <w:rsid w:val="001A5127"/>
    <w:rsid w:val="001A590D"/>
    <w:rsid w:val="001A5ED4"/>
    <w:rsid w:val="001A6336"/>
    <w:rsid w:val="001A65CB"/>
    <w:rsid w:val="001A6629"/>
    <w:rsid w:val="001A68C5"/>
    <w:rsid w:val="001A6933"/>
    <w:rsid w:val="001A6FAD"/>
    <w:rsid w:val="001A72F4"/>
    <w:rsid w:val="001A75FB"/>
    <w:rsid w:val="001A795F"/>
    <w:rsid w:val="001A7C89"/>
    <w:rsid w:val="001B0206"/>
    <w:rsid w:val="001B0236"/>
    <w:rsid w:val="001B0707"/>
    <w:rsid w:val="001B10F1"/>
    <w:rsid w:val="001B1835"/>
    <w:rsid w:val="001B1F72"/>
    <w:rsid w:val="001B2181"/>
    <w:rsid w:val="001B2493"/>
    <w:rsid w:val="001B265C"/>
    <w:rsid w:val="001B2808"/>
    <w:rsid w:val="001B29D4"/>
    <w:rsid w:val="001B2E16"/>
    <w:rsid w:val="001B30AA"/>
    <w:rsid w:val="001B30FD"/>
    <w:rsid w:val="001B3DC1"/>
    <w:rsid w:val="001B3EA2"/>
    <w:rsid w:val="001B40ED"/>
    <w:rsid w:val="001B42CB"/>
    <w:rsid w:val="001B47EC"/>
    <w:rsid w:val="001B4832"/>
    <w:rsid w:val="001B4D4E"/>
    <w:rsid w:val="001B510C"/>
    <w:rsid w:val="001B533C"/>
    <w:rsid w:val="001B5534"/>
    <w:rsid w:val="001B5A9B"/>
    <w:rsid w:val="001B5ABB"/>
    <w:rsid w:val="001B67EB"/>
    <w:rsid w:val="001B6D8F"/>
    <w:rsid w:val="001B76C1"/>
    <w:rsid w:val="001B7DE4"/>
    <w:rsid w:val="001B7E3B"/>
    <w:rsid w:val="001C0A2D"/>
    <w:rsid w:val="001C0D33"/>
    <w:rsid w:val="001C0FB9"/>
    <w:rsid w:val="001C13AC"/>
    <w:rsid w:val="001C1874"/>
    <w:rsid w:val="001C1AA6"/>
    <w:rsid w:val="001C27FA"/>
    <w:rsid w:val="001C2FA4"/>
    <w:rsid w:val="001C346A"/>
    <w:rsid w:val="001C38A4"/>
    <w:rsid w:val="001C46EE"/>
    <w:rsid w:val="001C4735"/>
    <w:rsid w:val="001C48BC"/>
    <w:rsid w:val="001C4F1A"/>
    <w:rsid w:val="001C52DD"/>
    <w:rsid w:val="001C53EE"/>
    <w:rsid w:val="001C5548"/>
    <w:rsid w:val="001C5733"/>
    <w:rsid w:val="001C5E50"/>
    <w:rsid w:val="001C6997"/>
    <w:rsid w:val="001C6B22"/>
    <w:rsid w:val="001C7E50"/>
    <w:rsid w:val="001C7FB0"/>
    <w:rsid w:val="001D0256"/>
    <w:rsid w:val="001D0365"/>
    <w:rsid w:val="001D162E"/>
    <w:rsid w:val="001D1AEF"/>
    <w:rsid w:val="001D1C72"/>
    <w:rsid w:val="001D284A"/>
    <w:rsid w:val="001D30C1"/>
    <w:rsid w:val="001D328D"/>
    <w:rsid w:val="001D333E"/>
    <w:rsid w:val="001D3452"/>
    <w:rsid w:val="001D38FC"/>
    <w:rsid w:val="001D3961"/>
    <w:rsid w:val="001D4090"/>
    <w:rsid w:val="001D42A4"/>
    <w:rsid w:val="001D45DC"/>
    <w:rsid w:val="001D46F9"/>
    <w:rsid w:val="001D49F5"/>
    <w:rsid w:val="001D4E47"/>
    <w:rsid w:val="001D551D"/>
    <w:rsid w:val="001D5E88"/>
    <w:rsid w:val="001D6376"/>
    <w:rsid w:val="001D6608"/>
    <w:rsid w:val="001D6D7C"/>
    <w:rsid w:val="001D71BB"/>
    <w:rsid w:val="001D7A60"/>
    <w:rsid w:val="001E06F8"/>
    <w:rsid w:val="001E06FC"/>
    <w:rsid w:val="001E07B4"/>
    <w:rsid w:val="001E07BF"/>
    <w:rsid w:val="001E0E1B"/>
    <w:rsid w:val="001E13A8"/>
    <w:rsid w:val="001E164B"/>
    <w:rsid w:val="001E1EF7"/>
    <w:rsid w:val="001E22D9"/>
    <w:rsid w:val="001E2352"/>
    <w:rsid w:val="001E2C37"/>
    <w:rsid w:val="001E2DDC"/>
    <w:rsid w:val="001E3321"/>
    <w:rsid w:val="001E34FA"/>
    <w:rsid w:val="001E3608"/>
    <w:rsid w:val="001E3EB0"/>
    <w:rsid w:val="001E3FB3"/>
    <w:rsid w:val="001E4278"/>
    <w:rsid w:val="001E460C"/>
    <w:rsid w:val="001E471C"/>
    <w:rsid w:val="001E4DFC"/>
    <w:rsid w:val="001E50E4"/>
    <w:rsid w:val="001E5125"/>
    <w:rsid w:val="001E5323"/>
    <w:rsid w:val="001E542B"/>
    <w:rsid w:val="001E5B8C"/>
    <w:rsid w:val="001E6AE9"/>
    <w:rsid w:val="001E6B44"/>
    <w:rsid w:val="001E7464"/>
    <w:rsid w:val="001E7516"/>
    <w:rsid w:val="001E7999"/>
    <w:rsid w:val="001F032D"/>
    <w:rsid w:val="001F12C2"/>
    <w:rsid w:val="001F1319"/>
    <w:rsid w:val="001F14BF"/>
    <w:rsid w:val="001F186D"/>
    <w:rsid w:val="001F1CB8"/>
    <w:rsid w:val="001F28E4"/>
    <w:rsid w:val="001F2EBC"/>
    <w:rsid w:val="001F2ECF"/>
    <w:rsid w:val="001F3A9C"/>
    <w:rsid w:val="001F41D2"/>
    <w:rsid w:val="001F43D7"/>
    <w:rsid w:val="001F4B3E"/>
    <w:rsid w:val="001F4EAD"/>
    <w:rsid w:val="001F53D0"/>
    <w:rsid w:val="001F64BC"/>
    <w:rsid w:val="001F67B0"/>
    <w:rsid w:val="001F6D82"/>
    <w:rsid w:val="001F7A72"/>
    <w:rsid w:val="002005F4"/>
    <w:rsid w:val="00200836"/>
    <w:rsid w:val="0020194B"/>
    <w:rsid w:val="00201F3B"/>
    <w:rsid w:val="002020DD"/>
    <w:rsid w:val="00202266"/>
    <w:rsid w:val="002022A7"/>
    <w:rsid w:val="00202796"/>
    <w:rsid w:val="00202A5E"/>
    <w:rsid w:val="00203541"/>
    <w:rsid w:val="00203608"/>
    <w:rsid w:val="002036D6"/>
    <w:rsid w:val="00203976"/>
    <w:rsid w:val="00203BAD"/>
    <w:rsid w:val="00204696"/>
    <w:rsid w:val="002048A2"/>
    <w:rsid w:val="00204AA3"/>
    <w:rsid w:val="00204E87"/>
    <w:rsid w:val="00204FFD"/>
    <w:rsid w:val="00205388"/>
    <w:rsid w:val="0020564E"/>
    <w:rsid w:val="0020566E"/>
    <w:rsid w:val="00205856"/>
    <w:rsid w:val="00205BD3"/>
    <w:rsid w:val="002060C2"/>
    <w:rsid w:val="00206647"/>
    <w:rsid w:val="00206790"/>
    <w:rsid w:val="002067E7"/>
    <w:rsid w:val="00206956"/>
    <w:rsid w:val="00206ABA"/>
    <w:rsid w:val="00206D8A"/>
    <w:rsid w:val="002074FC"/>
    <w:rsid w:val="0020766C"/>
    <w:rsid w:val="0020791A"/>
    <w:rsid w:val="00207A6A"/>
    <w:rsid w:val="00207C56"/>
    <w:rsid w:val="00207DB8"/>
    <w:rsid w:val="00207F7F"/>
    <w:rsid w:val="00210B72"/>
    <w:rsid w:val="00210CD2"/>
    <w:rsid w:val="0021152E"/>
    <w:rsid w:val="002118F0"/>
    <w:rsid w:val="0021194D"/>
    <w:rsid w:val="00211A6B"/>
    <w:rsid w:val="00211DD3"/>
    <w:rsid w:val="00211E8E"/>
    <w:rsid w:val="00211F6E"/>
    <w:rsid w:val="00212F52"/>
    <w:rsid w:val="00213875"/>
    <w:rsid w:val="00213A9F"/>
    <w:rsid w:val="00213DA1"/>
    <w:rsid w:val="00213F5E"/>
    <w:rsid w:val="0021402C"/>
    <w:rsid w:val="002146FC"/>
    <w:rsid w:val="00214B67"/>
    <w:rsid w:val="00214D7D"/>
    <w:rsid w:val="00216088"/>
    <w:rsid w:val="002165BD"/>
    <w:rsid w:val="00216833"/>
    <w:rsid w:val="00216EAE"/>
    <w:rsid w:val="00220125"/>
    <w:rsid w:val="00220BD7"/>
    <w:rsid w:val="00220BFD"/>
    <w:rsid w:val="00222084"/>
    <w:rsid w:val="00222831"/>
    <w:rsid w:val="00222D18"/>
    <w:rsid w:val="00223280"/>
    <w:rsid w:val="002236EF"/>
    <w:rsid w:val="00223816"/>
    <w:rsid w:val="002240EA"/>
    <w:rsid w:val="0022450E"/>
    <w:rsid w:val="00224564"/>
    <w:rsid w:val="00224916"/>
    <w:rsid w:val="00224D50"/>
    <w:rsid w:val="00224E08"/>
    <w:rsid w:val="002254BF"/>
    <w:rsid w:val="00225895"/>
    <w:rsid w:val="00225E40"/>
    <w:rsid w:val="002264A2"/>
    <w:rsid w:val="002268F8"/>
    <w:rsid w:val="00226A64"/>
    <w:rsid w:val="0022706C"/>
    <w:rsid w:val="00227E7C"/>
    <w:rsid w:val="00230851"/>
    <w:rsid w:val="002309EA"/>
    <w:rsid w:val="002309EC"/>
    <w:rsid w:val="00230B79"/>
    <w:rsid w:val="002317A2"/>
    <w:rsid w:val="00231B37"/>
    <w:rsid w:val="00231BDF"/>
    <w:rsid w:val="00232323"/>
    <w:rsid w:val="0023238F"/>
    <w:rsid w:val="00232414"/>
    <w:rsid w:val="00232BC1"/>
    <w:rsid w:val="0023339F"/>
    <w:rsid w:val="0023372B"/>
    <w:rsid w:val="00233995"/>
    <w:rsid w:val="002339A0"/>
    <w:rsid w:val="00233B27"/>
    <w:rsid w:val="00233D34"/>
    <w:rsid w:val="00233D39"/>
    <w:rsid w:val="00233EDB"/>
    <w:rsid w:val="00234802"/>
    <w:rsid w:val="00234B7E"/>
    <w:rsid w:val="00234BCA"/>
    <w:rsid w:val="00234CD9"/>
    <w:rsid w:val="002358B1"/>
    <w:rsid w:val="00235D19"/>
    <w:rsid w:val="0023714B"/>
    <w:rsid w:val="0023760B"/>
    <w:rsid w:val="002402F3"/>
    <w:rsid w:val="00240D17"/>
    <w:rsid w:val="00240D34"/>
    <w:rsid w:val="00240EC6"/>
    <w:rsid w:val="002412DE"/>
    <w:rsid w:val="00241309"/>
    <w:rsid w:val="002413E7"/>
    <w:rsid w:val="002417B4"/>
    <w:rsid w:val="00241F3D"/>
    <w:rsid w:val="00242811"/>
    <w:rsid w:val="00242DF0"/>
    <w:rsid w:val="00243132"/>
    <w:rsid w:val="0024346D"/>
    <w:rsid w:val="00243724"/>
    <w:rsid w:val="00243BD3"/>
    <w:rsid w:val="00243D5F"/>
    <w:rsid w:val="00244503"/>
    <w:rsid w:val="0024470B"/>
    <w:rsid w:val="00244ADE"/>
    <w:rsid w:val="00245271"/>
    <w:rsid w:val="0024587A"/>
    <w:rsid w:val="00245906"/>
    <w:rsid w:val="00246314"/>
    <w:rsid w:val="00247032"/>
    <w:rsid w:val="00247396"/>
    <w:rsid w:val="00250040"/>
    <w:rsid w:val="00250778"/>
    <w:rsid w:val="002512B3"/>
    <w:rsid w:val="002512DC"/>
    <w:rsid w:val="0025192C"/>
    <w:rsid w:val="00252455"/>
    <w:rsid w:val="002526EA"/>
    <w:rsid w:val="0025292C"/>
    <w:rsid w:val="002529BE"/>
    <w:rsid w:val="00252CCA"/>
    <w:rsid w:val="0025303D"/>
    <w:rsid w:val="002532B7"/>
    <w:rsid w:val="002532E1"/>
    <w:rsid w:val="00253459"/>
    <w:rsid w:val="00253F6B"/>
    <w:rsid w:val="00254403"/>
    <w:rsid w:val="002547D0"/>
    <w:rsid w:val="00254DC4"/>
    <w:rsid w:val="00254FE2"/>
    <w:rsid w:val="0025553A"/>
    <w:rsid w:val="00255615"/>
    <w:rsid w:val="00255715"/>
    <w:rsid w:val="002557EC"/>
    <w:rsid w:val="002562D7"/>
    <w:rsid w:val="00256340"/>
    <w:rsid w:val="002571A9"/>
    <w:rsid w:val="002579EE"/>
    <w:rsid w:val="0026025D"/>
    <w:rsid w:val="0026030A"/>
    <w:rsid w:val="002603BA"/>
    <w:rsid w:val="00260627"/>
    <w:rsid w:val="00260976"/>
    <w:rsid w:val="00260A47"/>
    <w:rsid w:val="00260E5A"/>
    <w:rsid w:val="002615FA"/>
    <w:rsid w:val="00261688"/>
    <w:rsid w:val="002616CA"/>
    <w:rsid w:val="00261CDD"/>
    <w:rsid w:val="00262B7A"/>
    <w:rsid w:val="00262EFA"/>
    <w:rsid w:val="00263A7F"/>
    <w:rsid w:val="00263C8B"/>
    <w:rsid w:val="002652A7"/>
    <w:rsid w:val="002653B6"/>
    <w:rsid w:val="002654CD"/>
    <w:rsid w:val="00265684"/>
    <w:rsid w:val="00265D3A"/>
    <w:rsid w:val="00265FE5"/>
    <w:rsid w:val="00266338"/>
    <w:rsid w:val="0026657E"/>
    <w:rsid w:val="00266D1D"/>
    <w:rsid w:val="00266F03"/>
    <w:rsid w:val="002676D0"/>
    <w:rsid w:val="00267839"/>
    <w:rsid w:val="00267B53"/>
    <w:rsid w:val="00267C0D"/>
    <w:rsid w:val="0027011C"/>
    <w:rsid w:val="002702B4"/>
    <w:rsid w:val="00270596"/>
    <w:rsid w:val="00270812"/>
    <w:rsid w:val="00270BA4"/>
    <w:rsid w:val="00270D58"/>
    <w:rsid w:val="00271194"/>
    <w:rsid w:val="00271552"/>
    <w:rsid w:val="0027183C"/>
    <w:rsid w:val="00271879"/>
    <w:rsid w:val="00271CF2"/>
    <w:rsid w:val="002720B1"/>
    <w:rsid w:val="00272A31"/>
    <w:rsid w:val="00272E4D"/>
    <w:rsid w:val="00273C1C"/>
    <w:rsid w:val="00274535"/>
    <w:rsid w:val="00274978"/>
    <w:rsid w:val="00275D36"/>
    <w:rsid w:val="00275D88"/>
    <w:rsid w:val="0027603D"/>
    <w:rsid w:val="002760CE"/>
    <w:rsid w:val="00276CC4"/>
    <w:rsid w:val="00276CEA"/>
    <w:rsid w:val="0027738B"/>
    <w:rsid w:val="00277822"/>
    <w:rsid w:val="002779E9"/>
    <w:rsid w:val="00280314"/>
    <w:rsid w:val="00280884"/>
    <w:rsid w:val="00280C22"/>
    <w:rsid w:val="0028130E"/>
    <w:rsid w:val="00282A59"/>
    <w:rsid w:val="00283DFA"/>
    <w:rsid w:val="00284431"/>
    <w:rsid w:val="00284876"/>
    <w:rsid w:val="00285096"/>
    <w:rsid w:val="00285A15"/>
    <w:rsid w:val="00285C7C"/>
    <w:rsid w:val="002863E1"/>
    <w:rsid w:val="00287373"/>
    <w:rsid w:val="00287D31"/>
    <w:rsid w:val="00290B46"/>
    <w:rsid w:val="00290C20"/>
    <w:rsid w:val="0029194C"/>
    <w:rsid w:val="00291BA0"/>
    <w:rsid w:val="00291C9C"/>
    <w:rsid w:val="00292CE8"/>
    <w:rsid w:val="00292FBE"/>
    <w:rsid w:val="0029389E"/>
    <w:rsid w:val="0029450A"/>
    <w:rsid w:val="002949FF"/>
    <w:rsid w:val="00294B1F"/>
    <w:rsid w:val="00294DA3"/>
    <w:rsid w:val="00294E99"/>
    <w:rsid w:val="002951FC"/>
    <w:rsid w:val="00295898"/>
    <w:rsid w:val="00295C36"/>
    <w:rsid w:val="00296466"/>
    <w:rsid w:val="0029649C"/>
    <w:rsid w:val="00296BDA"/>
    <w:rsid w:val="00296CDD"/>
    <w:rsid w:val="00296FF7"/>
    <w:rsid w:val="002970AE"/>
    <w:rsid w:val="002970F0"/>
    <w:rsid w:val="00297185"/>
    <w:rsid w:val="00297BCF"/>
    <w:rsid w:val="00297D4F"/>
    <w:rsid w:val="002A0254"/>
    <w:rsid w:val="002A069D"/>
    <w:rsid w:val="002A0790"/>
    <w:rsid w:val="002A0A42"/>
    <w:rsid w:val="002A1095"/>
    <w:rsid w:val="002A1103"/>
    <w:rsid w:val="002A11C1"/>
    <w:rsid w:val="002A165D"/>
    <w:rsid w:val="002A1C4F"/>
    <w:rsid w:val="002A21D6"/>
    <w:rsid w:val="002A2214"/>
    <w:rsid w:val="002A25D6"/>
    <w:rsid w:val="002A29A8"/>
    <w:rsid w:val="002A2A3D"/>
    <w:rsid w:val="002A2B0D"/>
    <w:rsid w:val="002A2EDB"/>
    <w:rsid w:val="002A36ED"/>
    <w:rsid w:val="002A3837"/>
    <w:rsid w:val="002A38D6"/>
    <w:rsid w:val="002A39D9"/>
    <w:rsid w:val="002A3A95"/>
    <w:rsid w:val="002A3B1B"/>
    <w:rsid w:val="002A3BD6"/>
    <w:rsid w:val="002A3F2D"/>
    <w:rsid w:val="002A44DB"/>
    <w:rsid w:val="002A4707"/>
    <w:rsid w:val="002A4B7E"/>
    <w:rsid w:val="002A4DAB"/>
    <w:rsid w:val="002A4E86"/>
    <w:rsid w:val="002A562E"/>
    <w:rsid w:val="002A57F0"/>
    <w:rsid w:val="002A5810"/>
    <w:rsid w:val="002A5C35"/>
    <w:rsid w:val="002A606D"/>
    <w:rsid w:val="002A6243"/>
    <w:rsid w:val="002A638E"/>
    <w:rsid w:val="002A643F"/>
    <w:rsid w:val="002A689F"/>
    <w:rsid w:val="002A6BBA"/>
    <w:rsid w:val="002A76FA"/>
    <w:rsid w:val="002A7E22"/>
    <w:rsid w:val="002A7F63"/>
    <w:rsid w:val="002B0021"/>
    <w:rsid w:val="002B03B5"/>
    <w:rsid w:val="002B03BE"/>
    <w:rsid w:val="002B041A"/>
    <w:rsid w:val="002B04E4"/>
    <w:rsid w:val="002B07AE"/>
    <w:rsid w:val="002B0959"/>
    <w:rsid w:val="002B0EFA"/>
    <w:rsid w:val="002B1502"/>
    <w:rsid w:val="002B15F9"/>
    <w:rsid w:val="002B1974"/>
    <w:rsid w:val="002B1BBD"/>
    <w:rsid w:val="002B2342"/>
    <w:rsid w:val="002B2414"/>
    <w:rsid w:val="002B2590"/>
    <w:rsid w:val="002B284C"/>
    <w:rsid w:val="002B2B32"/>
    <w:rsid w:val="002B2B9D"/>
    <w:rsid w:val="002B2BC7"/>
    <w:rsid w:val="002B2ED6"/>
    <w:rsid w:val="002B34A4"/>
    <w:rsid w:val="002B3718"/>
    <w:rsid w:val="002B37A2"/>
    <w:rsid w:val="002B3880"/>
    <w:rsid w:val="002B3F82"/>
    <w:rsid w:val="002B3FDC"/>
    <w:rsid w:val="002B4972"/>
    <w:rsid w:val="002B4A49"/>
    <w:rsid w:val="002B5311"/>
    <w:rsid w:val="002B53AC"/>
    <w:rsid w:val="002B5EB4"/>
    <w:rsid w:val="002B69C7"/>
    <w:rsid w:val="002B6F39"/>
    <w:rsid w:val="002B7337"/>
    <w:rsid w:val="002B73E9"/>
    <w:rsid w:val="002B741F"/>
    <w:rsid w:val="002B75D6"/>
    <w:rsid w:val="002B7BE2"/>
    <w:rsid w:val="002C0DA2"/>
    <w:rsid w:val="002C10E7"/>
    <w:rsid w:val="002C12D8"/>
    <w:rsid w:val="002C14F4"/>
    <w:rsid w:val="002C1E93"/>
    <w:rsid w:val="002C2096"/>
    <w:rsid w:val="002C2133"/>
    <w:rsid w:val="002C214B"/>
    <w:rsid w:val="002C2954"/>
    <w:rsid w:val="002C2F39"/>
    <w:rsid w:val="002C34BC"/>
    <w:rsid w:val="002C39C9"/>
    <w:rsid w:val="002C4B91"/>
    <w:rsid w:val="002C4BB3"/>
    <w:rsid w:val="002C547A"/>
    <w:rsid w:val="002C5830"/>
    <w:rsid w:val="002C601F"/>
    <w:rsid w:val="002C652B"/>
    <w:rsid w:val="002C678E"/>
    <w:rsid w:val="002C70FF"/>
    <w:rsid w:val="002C7325"/>
    <w:rsid w:val="002C73E4"/>
    <w:rsid w:val="002C752D"/>
    <w:rsid w:val="002C755B"/>
    <w:rsid w:val="002C767B"/>
    <w:rsid w:val="002C7A05"/>
    <w:rsid w:val="002C7F7D"/>
    <w:rsid w:val="002D06CB"/>
    <w:rsid w:val="002D06ED"/>
    <w:rsid w:val="002D07AC"/>
    <w:rsid w:val="002D2584"/>
    <w:rsid w:val="002D2A57"/>
    <w:rsid w:val="002D2AE5"/>
    <w:rsid w:val="002D2AE6"/>
    <w:rsid w:val="002D35E6"/>
    <w:rsid w:val="002D378B"/>
    <w:rsid w:val="002D3B1A"/>
    <w:rsid w:val="002D41BA"/>
    <w:rsid w:val="002D4377"/>
    <w:rsid w:val="002D4436"/>
    <w:rsid w:val="002D451A"/>
    <w:rsid w:val="002D52C1"/>
    <w:rsid w:val="002D53C6"/>
    <w:rsid w:val="002D54C3"/>
    <w:rsid w:val="002D589A"/>
    <w:rsid w:val="002D680D"/>
    <w:rsid w:val="002D6992"/>
    <w:rsid w:val="002D69B2"/>
    <w:rsid w:val="002D6E30"/>
    <w:rsid w:val="002D6F0D"/>
    <w:rsid w:val="002D7E3B"/>
    <w:rsid w:val="002E0988"/>
    <w:rsid w:val="002E0B23"/>
    <w:rsid w:val="002E0B48"/>
    <w:rsid w:val="002E0B85"/>
    <w:rsid w:val="002E0E06"/>
    <w:rsid w:val="002E0F74"/>
    <w:rsid w:val="002E0FC3"/>
    <w:rsid w:val="002E12CD"/>
    <w:rsid w:val="002E1936"/>
    <w:rsid w:val="002E1B42"/>
    <w:rsid w:val="002E21CB"/>
    <w:rsid w:val="002E2243"/>
    <w:rsid w:val="002E23CE"/>
    <w:rsid w:val="002E3660"/>
    <w:rsid w:val="002E3991"/>
    <w:rsid w:val="002E43DD"/>
    <w:rsid w:val="002E4418"/>
    <w:rsid w:val="002E53B8"/>
    <w:rsid w:val="002E5D9B"/>
    <w:rsid w:val="002E63B7"/>
    <w:rsid w:val="002E652F"/>
    <w:rsid w:val="002E664C"/>
    <w:rsid w:val="002E6870"/>
    <w:rsid w:val="002E6C9C"/>
    <w:rsid w:val="002E6CA7"/>
    <w:rsid w:val="002E70D3"/>
    <w:rsid w:val="002E73C4"/>
    <w:rsid w:val="002E783F"/>
    <w:rsid w:val="002E7982"/>
    <w:rsid w:val="002E7B15"/>
    <w:rsid w:val="002E7C38"/>
    <w:rsid w:val="002F0020"/>
    <w:rsid w:val="002F012D"/>
    <w:rsid w:val="002F0506"/>
    <w:rsid w:val="002F08EE"/>
    <w:rsid w:val="002F0A36"/>
    <w:rsid w:val="002F0F47"/>
    <w:rsid w:val="002F1022"/>
    <w:rsid w:val="002F1097"/>
    <w:rsid w:val="002F12FA"/>
    <w:rsid w:val="002F135C"/>
    <w:rsid w:val="002F15E0"/>
    <w:rsid w:val="002F28AF"/>
    <w:rsid w:val="002F33E2"/>
    <w:rsid w:val="002F3C76"/>
    <w:rsid w:val="002F48F7"/>
    <w:rsid w:val="002F4A6A"/>
    <w:rsid w:val="002F4EA8"/>
    <w:rsid w:val="002F4ECE"/>
    <w:rsid w:val="002F54A5"/>
    <w:rsid w:val="002F55B3"/>
    <w:rsid w:val="002F5B91"/>
    <w:rsid w:val="002F5C57"/>
    <w:rsid w:val="002F5D39"/>
    <w:rsid w:val="002F5D6D"/>
    <w:rsid w:val="002F620E"/>
    <w:rsid w:val="002F62FC"/>
    <w:rsid w:val="002F673C"/>
    <w:rsid w:val="002F691C"/>
    <w:rsid w:val="002F6BFD"/>
    <w:rsid w:val="002F73ED"/>
    <w:rsid w:val="002F7792"/>
    <w:rsid w:val="002F7AA5"/>
    <w:rsid w:val="003000E3"/>
    <w:rsid w:val="00300558"/>
    <w:rsid w:val="0030078B"/>
    <w:rsid w:val="0030091D"/>
    <w:rsid w:val="00300A6B"/>
    <w:rsid w:val="00300BC4"/>
    <w:rsid w:val="00300FA5"/>
    <w:rsid w:val="00301030"/>
    <w:rsid w:val="00301B04"/>
    <w:rsid w:val="00301B65"/>
    <w:rsid w:val="00301C42"/>
    <w:rsid w:val="0030226E"/>
    <w:rsid w:val="00302485"/>
    <w:rsid w:val="003029B4"/>
    <w:rsid w:val="00302DF3"/>
    <w:rsid w:val="00302E6B"/>
    <w:rsid w:val="00302FCB"/>
    <w:rsid w:val="00303190"/>
    <w:rsid w:val="0030319B"/>
    <w:rsid w:val="00303CC5"/>
    <w:rsid w:val="00303D33"/>
    <w:rsid w:val="00304410"/>
    <w:rsid w:val="00304526"/>
    <w:rsid w:val="00304945"/>
    <w:rsid w:val="003053F0"/>
    <w:rsid w:val="00305661"/>
    <w:rsid w:val="003059CC"/>
    <w:rsid w:val="00305F53"/>
    <w:rsid w:val="0030627D"/>
    <w:rsid w:val="00306B49"/>
    <w:rsid w:val="00307338"/>
    <w:rsid w:val="003074FC"/>
    <w:rsid w:val="00310238"/>
    <w:rsid w:val="003104F9"/>
    <w:rsid w:val="003106A1"/>
    <w:rsid w:val="003119BF"/>
    <w:rsid w:val="00311B15"/>
    <w:rsid w:val="00311D29"/>
    <w:rsid w:val="00311DE8"/>
    <w:rsid w:val="003121A8"/>
    <w:rsid w:val="003123F0"/>
    <w:rsid w:val="0031259A"/>
    <w:rsid w:val="0031296B"/>
    <w:rsid w:val="0031356C"/>
    <w:rsid w:val="003138B1"/>
    <w:rsid w:val="00313A07"/>
    <w:rsid w:val="00313BFB"/>
    <w:rsid w:val="003145A6"/>
    <w:rsid w:val="00314D81"/>
    <w:rsid w:val="00314DFB"/>
    <w:rsid w:val="00315A0E"/>
    <w:rsid w:val="00316000"/>
    <w:rsid w:val="00316249"/>
    <w:rsid w:val="00316274"/>
    <w:rsid w:val="00316893"/>
    <w:rsid w:val="00316E69"/>
    <w:rsid w:val="00316EFB"/>
    <w:rsid w:val="00316FE2"/>
    <w:rsid w:val="00317185"/>
    <w:rsid w:val="00317714"/>
    <w:rsid w:val="00320038"/>
    <w:rsid w:val="003201EF"/>
    <w:rsid w:val="003204CB"/>
    <w:rsid w:val="003207CE"/>
    <w:rsid w:val="003217CC"/>
    <w:rsid w:val="00321E01"/>
    <w:rsid w:val="00321E47"/>
    <w:rsid w:val="003221D3"/>
    <w:rsid w:val="003224C0"/>
    <w:rsid w:val="00322866"/>
    <w:rsid w:val="00322F5C"/>
    <w:rsid w:val="00323021"/>
    <w:rsid w:val="0032383C"/>
    <w:rsid w:val="00324333"/>
    <w:rsid w:val="00324EB4"/>
    <w:rsid w:val="0032590A"/>
    <w:rsid w:val="00325ED6"/>
    <w:rsid w:val="00325F61"/>
    <w:rsid w:val="00326240"/>
    <w:rsid w:val="003262B0"/>
    <w:rsid w:val="003266A2"/>
    <w:rsid w:val="003267E6"/>
    <w:rsid w:val="00326879"/>
    <w:rsid w:val="00326941"/>
    <w:rsid w:val="00326D40"/>
    <w:rsid w:val="00326DC5"/>
    <w:rsid w:val="00326FB4"/>
    <w:rsid w:val="0032740B"/>
    <w:rsid w:val="00330900"/>
    <w:rsid w:val="0033097D"/>
    <w:rsid w:val="00331E41"/>
    <w:rsid w:val="003326D7"/>
    <w:rsid w:val="00332E29"/>
    <w:rsid w:val="00333396"/>
    <w:rsid w:val="00333C05"/>
    <w:rsid w:val="00333E57"/>
    <w:rsid w:val="00334407"/>
    <w:rsid w:val="00334688"/>
    <w:rsid w:val="0033499F"/>
    <w:rsid w:val="00334CFE"/>
    <w:rsid w:val="00335534"/>
    <w:rsid w:val="0033589D"/>
    <w:rsid w:val="00335AE1"/>
    <w:rsid w:val="003362F2"/>
    <w:rsid w:val="00336ADB"/>
    <w:rsid w:val="00336F80"/>
    <w:rsid w:val="00337073"/>
    <w:rsid w:val="003379DD"/>
    <w:rsid w:val="00337F90"/>
    <w:rsid w:val="003406D8"/>
    <w:rsid w:val="00340C10"/>
    <w:rsid w:val="00340C3C"/>
    <w:rsid w:val="00341592"/>
    <w:rsid w:val="003419D9"/>
    <w:rsid w:val="00341DDD"/>
    <w:rsid w:val="0034239E"/>
    <w:rsid w:val="00343138"/>
    <w:rsid w:val="00343808"/>
    <w:rsid w:val="00343D73"/>
    <w:rsid w:val="00343DBC"/>
    <w:rsid w:val="003442BA"/>
    <w:rsid w:val="0034440A"/>
    <w:rsid w:val="003450A6"/>
    <w:rsid w:val="003454C4"/>
    <w:rsid w:val="00345FC5"/>
    <w:rsid w:val="003460E3"/>
    <w:rsid w:val="003464CA"/>
    <w:rsid w:val="003467B2"/>
    <w:rsid w:val="003467FB"/>
    <w:rsid w:val="00346D86"/>
    <w:rsid w:val="003475C5"/>
    <w:rsid w:val="003475D2"/>
    <w:rsid w:val="003476F2"/>
    <w:rsid w:val="00347F50"/>
    <w:rsid w:val="00350E74"/>
    <w:rsid w:val="003511FC"/>
    <w:rsid w:val="0035149E"/>
    <w:rsid w:val="003516E4"/>
    <w:rsid w:val="00351A3B"/>
    <w:rsid w:val="003520FB"/>
    <w:rsid w:val="00352E77"/>
    <w:rsid w:val="0035302C"/>
    <w:rsid w:val="003535B9"/>
    <w:rsid w:val="003535FA"/>
    <w:rsid w:val="00353F3D"/>
    <w:rsid w:val="00354185"/>
    <w:rsid w:val="00355600"/>
    <w:rsid w:val="003561B8"/>
    <w:rsid w:val="00356BBD"/>
    <w:rsid w:val="00356EF0"/>
    <w:rsid w:val="00356F9A"/>
    <w:rsid w:val="003573A2"/>
    <w:rsid w:val="003575BB"/>
    <w:rsid w:val="003577ED"/>
    <w:rsid w:val="003579FF"/>
    <w:rsid w:val="00357FE7"/>
    <w:rsid w:val="00360C61"/>
    <w:rsid w:val="00360F60"/>
    <w:rsid w:val="003612CF"/>
    <w:rsid w:val="003616F7"/>
    <w:rsid w:val="00363091"/>
    <w:rsid w:val="00363BF4"/>
    <w:rsid w:val="00363E1F"/>
    <w:rsid w:val="003644F6"/>
    <w:rsid w:val="00364EB1"/>
    <w:rsid w:val="00365155"/>
    <w:rsid w:val="003654F3"/>
    <w:rsid w:val="003656DF"/>
    <w:rsid w:val="00365CD5"/>
    <w:rsid w:val="003662A9"/>
    <w:rsid w:val="00366307"/>
    <w:rsid w:val="003664CD"/>
    <w:rsid w:val="00366A21"/>
    <w:rsid w:val="00367976"/>
    <w:rsid w:val="00367ECE"/>
    <w:rsid w:val="003701C8"/>
    <w:rsid w:val="003702E1"/>
    <w:rsid w:val="00370443"/>
    <w:rsid w:val="00370732"/>
    <w:rsid w:val="00370B42"/>
    <w:rsid w:val="003717E4"/>
    <w:rsid w:val="00371D7E"/>
    <w:rsid w:val="003721EA"/>
    <w:rsid w:val="0037280D"/>
    <w:rsid w:val="00372D95"/>
    <w:rsid w:val="00372FD0"/>
    <w:rsid w:val="00373216"/>
    <w:rsid w:val="00373DAD"/>
    <w:rsid w:val="00374048"/>
    <w:rsid w:val="003741EF"/>
    <w:rsid w:val="003744A2"/>
    <w:rsid w:val="003749D1"/>
    <w:rsid w:val="00374AE6"/>
    <w:rsid w:val="003750D4"/>
    <w:rsid w:val="00375F7B"/>
    <w:rsid w:val="003760B2"/>
    <w:rsid w:val="00376B4F"/>
    <w:rsid w:val="00376CC2"/>
    <w:rsid w:val="0037758E"/>
    <w:rsid w:val="00377DCD"/>
    <w:rsid w:val="00377F82"/>
    <w:rsid w:val="00380200"/>
    <w:rsid w:val="00380202"/>
    <w:rsid w:val="003805CD"/>
    <w:rsid w:val="00380705"/>
    <w:rsid w:val="00380BE1"/>
    <w:rsid w:val="00381558"/>
    <w:rsid w:val="00381B85"/>
    <w:rsid w:val="00382275"/>
    <w:rsid w:val="00382AC8"/>
    <w:rsid w:val="00382B33"/>
    <w:rsid w:val="00382D58"/>
    <w:rsid w:val="003833A9"/>
    <w:rsid w:val="00383538"/>
    <w:rsid w:val="00383AD5"/>
    <w:rsid w:val="0038442B"/>
    <w:rsid w:val="003844C8"/>
    <w:rsid w:val="00384A63"/>
    <w:rsid w:val="00384AA1"/>
    <w:rsid w:val="00384DAF"/>
    <w:rsid w:val="003850C1"/>
    <w:rsid w:val="003854A5"/>
    <w:rsid w:val="00385DEE"/>
    <w:rsid w:val="00385E9D"/>
    <w:rsid w:val="00385FA4"/>
    <w:rsid w:val="003860E2"/>
    <w:rsid w:val="00386127"/>
    <w:rsid w:val="00386809"/>
    <w:rsid w:val="00386867"/>
    <w:rsid w:val="00386D4E"/>
    <w:rsid w:val="00387661"/>
    <w:rsid w:val="00387676"/>
    <w:rsid w:val="003878CF"/>
    <w:rsid w:val="00387B14"/>
    <w:rsid w:val="003900E6"/>
    <w:rsid w:val="00390333"/>
    <w:rsid w:val="00390597"/>
    <w:rsid w:val="003906A3"/>
    <w:rsid w:val="003915C3"/>
    <w:rsid w:val="00391A47"/>
    <w:rsid w:val="003922B5"/>
    <w:rsid w:val="003929BF"/>
    <w:rsid w:val="00393287"/>
    <w:rsid w:val="00393D70"/>
    <w:rsid w:val="00393E96"/>
    <w:rsid w:val="00393F9E"/>
    <w:rsid w:val="003944D1"/>
    <w:rsid w:val="00394549"/>
    <w:rsid w:val="00394D6B"/>
    <w:rsid w:val="00394DDA"/>
    <w:rsid w:val="00395909"/>
    <w:rsid w:val="00395C53"/>
    <w:rsid w:val="00395D7A"/>
    <w:rsid w:val="00395E23"/>
    <w:rsid w:val="00395FDD"/>
    <w:rsid w:val="00396074"/>
    <w:rsid w:val="0039635E"/>
    <w:rsid w:val="003964D0"/>
    <w:rsid w:val="003964D5"/>
    <w:rsid w:val="003965C7"/>
    <w:rsid w:val="003969E2"/>
    <w:rsid w:val="00396D19"/>
    <w:rsid w:val="00397335"/>
    <w:rsid w:val="0039744A"/>
    <w:rsid w:val="00397603"/>
    <w:rsid w:val="00397D9B"/>
    <w:rsid w:val="003A0000"/>
    <w:rsid w:val="003A0046"/>
    <w:rsid w:val="003A00CB"/>
    <w:rsid w:val="003A0200"/>
    <w:rsid w:val="003A0637"/>
    <w:rsid w:val="003A0A42"/>
    <w:rsid w:val="003A0C2C"/>
    <w:rsid w:val="003A0C5D"/>
    <w:rsid w:val="003A0EE5"/>
    <w:rsid w:val="003A143E"/>
    <w:rsid w:val="003A1690"/>
    <w:rsid w:val="003A22A3"/>
    <w:rsid w:val="003A28CB"/>
    <w:rsid w:val="003A3341"/>
    <w:rsid w:val="003A353D"/>
    <w:rsid w:val="003A37A8"/>
    <w:rsid w:val="003A37E3"/>
    <w:rsid w:val="003A3AA3"/>
    <w:rsid w:val="003A41D3"/>
    <w:rsid w:val="003A427C"/>
    <w:rsid w:val="003A4351"/>
    <w:rsid w:val="003A50CC"/>
    <w:rsid w:val="003A5D7E"/>
    <w:rsid w:val="003A5E89"/>
    <w:rsid w:val="003A65EB"/>
    <w:rsid w:val="003A6C91"/>
    <w:rsid w:val="003A6D97"/>
    <w:rsid w:val="003A6E14"/>
    <w:rsid w:val="003A6E57"/>
    <w:rsid w:val="003A7341"/>
    <w:rsid w:val="003A7D38"/>
    <w:rsid w:val="003A7ECE"/>
    <w:rsid w:val="003A7F2A"/>
    <w:rsid w:val="003B00B6"/>
    <w:rsid w:val="003B1CAE"/>
    <w:rsid w:val="003B28E0"/>
    <w:rsid w:val="003B29AB"/>
    <w:rsid w:val="003B2D1D"/>
    <w:rsid w:val="003B35D1"/>
    <w:rsid w:val="003B3A44"/>
    <w:rsid w:val="003B3B7D"/>
    <w:rsid w:val="003B3C21"/>
    <w:rsid w:val="003B3F86"/>
    <w:rsid w:val="003B4ABA"/>
    <w:rsid w:val="003B4CEA"/>
    <w:rsid w:val="003B5217"/>
    <w:rsid w:val="003B553D"/>
    <w:rsid w:val="003B56ED"/>
    <w:rsid w:val="003B5730"/>
    <w:rsid w:val="003B59A3"/>
    <w:rsid w:val="003B5D33"/>
    <w:rsid w:val="003B6128"/>
    <w:rsid w:val="003B639C"/>
    <w:rsid w:val="003B639F"/>
    <w:rsid w:val="003B64E6"/>
    <w:rsid w:val="003B6C96"/>
    <w:rsid w:val="003B6CE9"/>
    <w:rsid w:val="003B6D1F"/>
    <w:rsid w:val="003B70D1"/>
    <w:rsid w:val="003B7E20"/>
    <w:rsid w:val="003C0028"/>
    <w:rsid w:val="003C01D0"/>
    <w:rsid w:val="003C07E5"/>
    <w:rsid w:val="003C09D8"/>
    <w:rsid w:val="003C0B24"/>
    <w:rsid w:val="003C0F41"/>
    <w:rsid w:val="003C159C"/>
    <w:rsid w:val="003C2194"/>
    <w:rsid w:val="003C2353"/>
    <w:rsid w:val="003C2392"/>
    <w:rsid w:val="003C269A"/>
    <w:rsid w:val="003C2942"/>
    <w:rsid w:val="003C2BC7"/>
    <w:rsid w:val="003C2F0B"/>
    <w:rsid w:val="003C3086"/>
    <w:rsid w:val="003C30B2"/>
    <w:rsid w:val="003C33DF"/>
    <w:rsid w:val="003C3B6A"/>
    <w:rsid w:val="003C41AC"/>
    <w:rsid w:val="003C4D25"/>
    <w:rsid w:val="003C4EB5"/>
    <w:rsid w:val="003C50C6"/>
    <w:rsid w:val="003C5312"/>
    <w:rsid w:val="003C5408"/>
    <w:rsid w:val="003C5540"/>
    <w:rsid w:val="003C55CE"/>
    <w:rsid w:val="003C576E"/>
    <w:rsid w:val="003C5A99"/>
    <w:rsid w:val="003C6265"/>
    <w:rsid w:val="003C63FD"/>
    <w:rsid w:val="003C7160"/>
    <w:rsid w:val="003C72D4"/>
    <w:rsid w:val="003C7623"/>
    <w:rsid w:val="003C79BC"/>
    <w:rsid w:val="003C7F28"/>
    <w:rsid w:val="003D02E0"/>
    <w:rsid w:val="003D0312"/>
    <w:rsid w:val="003D0516"/>
    <w:rsid w:val="003D15CE"/>
    <w:rsid w:val="003D1883"/>
    <w:rsid w:val="003D1ADD"/>
    <w:rsid w:val="003D2AF0"/>
    <w:rsid w:val="003D3692"/>
    <w:rsid w:val="003D387E"/>
    <w:rsid w:val="003D42F7"/>
    <w:rsid w:val="003D4425"/>
    <w:rsid w:val="003D4463"/>
    <w:rsid w:val="003D4A0D"/>
    <w:rsid w:val="003D4A2F"/>
    <w:rsid w:val="003D579E"/>
    <w:rsid w:val="003D5D68"/>
    <w:rsid w:val="003D6040"/>
    <w:rsid w:val="003D6536"/>
    <w:rsid w:val="003D6951"/>
    <w:rsid w:val="003D6BC8"/>
    <w:rsid w:val="003D6CDE"/>
    <w:rsid w:val="003D7144"/>
    <w:rsid w:val="003D7D61"/>
    <w:rsid w:val="003E005A"/>
    <w:rsid w:val="003E0592"/>
    <w:rsid w:val="003E0FA0"/>
    <w:rsid w:val="003E1B82"/>
    <w:rsid w:val="003E2006"/>
    <w:rsid w:val="003E2406"/>
    <w:rsid w:val="003E24D4"/>
    <w:rsid w:val="003E2CC4"/>
    <w:rsid w:val="003E301B"/>
    <w:rsid w:val="003E3031"/>
    <w:rsid w:val="003E3086"/>
    <w:rsid w:val="003E3751"/>
    <w:rsid w:val="003E384A"/>
    <w:rsid w:val="003E3AA1"/>
    <w:rsid w:val="003E403A"/>
    <w:rsid w:val="003E41AC"/>
    <w:rsid w:val="003E4548"/>
    <w:rsid w:val="003E4991"/>
    <w:rsid w:val="003E4BCC"/>
    <w:rsid w:val="003E4D9A"/>
    <w:rsid w:val="003E4ECC"/>
    <w:rsid w:val="003E528D"/>
    <w:rsid w:val="003E5B14"/>
    <w:rsid w:val="003E628B"/>
    <w:rsid w:val="003E671A"/>
    <w:rsid w:val="003E6813"/>
    <w:rsid w:val="003E692C"/>
    <w:rsid w:val="003E6B91"/>
    <w:rsid w:val="003E7AC7"/>
    <w:rsid w:val="003E7DA6"/>
    <w:rsid w:val="003F0727"/>
    <w:rsid w:val="003F0D68"/>
    <w:rsid w:val="003F1146"/>
    <w:rsid w:val="003F146D"/>
    <w:rsid w:val="003F15E1"/>
    <w:rsid w:val="003F1F14"/>
    <w:rsid w:val="003F2244"/>
    <w:rsid w:val="003F2BB1"/>
    <w:rsid w:val="003F2F01"/>
    <w:rsid w:val="003F359A"/>
    <w:rsid w:val="003F3DC4"/>
    <w:rsid w:val="003F3F6C"/>
    <w:rsid w:val="003F40E9"/>
    <w:rsid w:val="003F41E4"/>
    <w:rsid w:val="003F549C"/>
    <w:rsid w:val="003F59E7"/>
    <w:rsid w:val="003F5AE8"/>
    <w:rsid w:val="003F5BFE"/>
    <w:rsid w:val="003F5D59"/>
    <w:rsid w:val="003F61D2"/>
    <w:rsid w:val="003F620E"/>
    <w:rsid w:val="003F67BD"/>
    <w:rsid w:val="003F700B"/>
    <w:rsid w:val="003F7190"/>
    <w:rsid w:val="003F7534"/>
    <w:rsid w:val="004007ED"/>
    <w:rsid w:val="00400FAF"/>
    <w:rsid w:val="00401278"/>
    <w:rsid w:val="00401402"/>
    <w:rsid w:val="00402444"/>
    <w:rsid w:val="00402CFD"/>
    <w:rsid w:val="004032B2"/>
    <w:rsid w:val="0040339E"/>
    <w:rsid w:val="0040382D"/>
    <w:rsid w:val="00403AEB"/>
    <w:rsid w:val="00403FB0"/>
    <w:rsid w:val="00403FD4"/>
    <w:rsid w:val="00404989"/>
    <w:rsid w:val="00404FAB"/>
    <w:rsid w:val="004051F8"/>
    <w:rsid w:val="004053AB"/>
    <w:rsid w:val="0040555E"/>
    <w:rsid w:val="004064D5"/>
    <w:rsid w:val="00406643"/>
    <w:rsid w:val="0040698F"/>
    <w:rsid w:val="00406A74"/>
    <w:rsid w:val="00406D20"/>
    <w:rsid w:val="00407A07"/>
    <w:rsid w:val="00407AB8"/>
    <w:rsid w:val="00407AFC"/>
    <w:rsid w:val="004104E5"/>
    <w:rsid w:val="00410D74"/>
    <w:rsid w:val="00410DD7"/>
    <w:rsid w:val="00410FD0"/>
    <w:rsid w:val="00411640"/>
    <w:rsid w:val="00411C25"/>
    <w:rsid w:val="0041289C"/>
    <w:rsid w:val="00412D18"/>
    <w:rsid w:val="00412E84"/>
    <w:rsid w:val="00413F1B"/>
    <w:rsid w:val="00414596"/>
    <w:rsid w:val="00414CD0"/>
    <w:rsid w:val="00414D6F"/>
    <w:rsid w:val="00414E20"/>
    <w:rsid w:val="004159A6"/>
    <w:rsid w:val="00416627"/>
    <w:rsid w:val="00416AD6"/>
    <w:rsid w:val="00416E3F"/>
    <w:rsid w:val="0041731F"/>
    <w:rsid w:val="00417524"/>
    <w:rsid w:val="0041759B"/>
    <w:rsid w:val="0041762E"/>
    <w:rsid w:val="0041794D"/>
    <w:rsid w:val="00420568"/>
    <w:rsid w:val="00420ADF"/>
    <w:rsid w:val="00420BC1"/>
    <w:rsid w:val="00422138"/>
    <w:rsid w:val="00422369"/>
    <w:rsid w:val="004226D6"/>
    <w:rsid w:val="00422B47"/>
    <w:rsid w:val="00423ABB"/>
    <w:rsid w:val="00424C88"/>
    <w:rsid w:val="004251B3"/>
    <w:rsid w:val="00425696"/>
    <w:rsid w:val="00425B9F"/>
    <w:rsid w:val="0042692B"/>
    <w:rsid w:val="00426E11"/>
    <w:rsid w:val="00427BE9"/>
    <w:rsid w:val="00427EDD"/>
    <w:rsid w:val="00427F11"/>
    <w:rsid w:val="00430AEF"/>
    <w:rsid w:val="00430CF6"/>
    <w:rsid w:val="00430FE3"/>
    <w:rsid w:val="004311DA"/>
    <w:rsid w:val="0043155E"/>
    <w:rsid w:val="00431F1C"/>
    <w:rsid w:val="0043251B"/>
    <w:rsid w:val="00432A99"/>
    <w:rsid w:val="00432AF1"/>
    <w:rsid w:val="0043324A"/>
    <w:rsid w:val="004336E2"/>
    <w:rsid w:val="00433DA6"/>
    <w:rsid w:val="004341A5"/>
    <w:rsid w:val="00434461"/>
    <w:rsid w:val="0043456D"/>
    <w:rsid w:val="00434B5B"/>
    <w:rsid w:val="00434CFB"/>
    <w:rsid w:val="00434DFE"/>
    <w:rsid w:val="004359F0"/>
    <w:rsid w:val="0043607E"/>
    <w:rsid w:val="00436089"/>
    <w:rsid w:val="00436789"/>
    <w:rsid w:val="00436DD3"/>
    <w:rsid w:val="00437266"/>
    <w:rsid w:val="00437AA0"/>
    <w:rsid w:val="00440A22"/>
    <w:rsid w:val="00440C0E"/>
    <w:rsid w:val="00440C75"/>
    <w:rsid w:val="00441425"/>
    <w:rsid w:val="004418DA"/>
    <w:rsid w:val="00441944"/>
    <w:rsid w:val="00442229"/>
    <w:rsid w:val="0044251D"/>
    <w:rsid w:val="00442A40"/>
    <w:rsid w:val="00442C1D"/>
    <w:rsid w:val="00442D73"/>
    <w:rsid w:val="00442F09"/>
    <w:rsid w:val="00443336"/>
    <w:rsid w:val="0044344E"/>
    <w:rsid w:val="00443552"/>
    <w:rsid w:val="0044393C"/>
    <w:rsid w:val="00444590"/>
    <w:rsid w:val="00444673"/>
    <w:rsid w:val="00444E56"/>
    <w:rsid w:val="004452AD"/>
    <w:rsid w:val="00445384"/>
    <w:rsid w:val="0044542D"/>
    <w:rsid w:val="0044571F"/>
    <w:rsid w:val="00445954"/>
    <w:rsid w:val="00445984"/>
    <w:rsid w:val="00445ADC"/>
    <w:rsid w:val="004469F8"/>
    <w:rsid w:val="00446A58"/>
    <w:rsid w:val="004508F3"/>
    <w:rsid w:val="00450E43"/>
    <w:rsid w:val="00450F8A"/>
    <w:rsid w:val="004515DB"/>
    <w:rsid w:val="004516C1"/>
    <w:rsid w:val="0045195C"/>
    <w:rsid w:val="0045199D"/>
    <w:rsid w:val="00452A24"/>
    <w:rsid w:val="00452BB8"/>
    <w:rsid w:val="00452CF9"/>
    <w:rsid w:val="00453875"/>
    <w:rsid w:val="0045437E"/>
    <w:rsid w:val="00454961"/>
    <w:rsid w:val="00454D57"/>
    <w:rsid w:val="00454EFE"/>
    <w:rsid w:val="00454EFF"/>
    <w:rsid w:val="004553C0"/>
    <w:rsid w:val="004553D0"/>
    <w:rsid w:val="0045576A"/>
    <w:rsid w:val="0045594A"/>
    <w:rsid w:val="00455B28"/>
    <w:rsid w:val="004561D0"/>
    <w:rsid w:val="0045676E"/>
    <w:rsid w:val="004569FF"/>
    <w:rsid w:val="00456A4D"/>
    <w:rsid w:val="00456D39"/>
    <w:rsid w:val="004578E1"/>
    <w:rsid w:val="00457CEB"/>
    <w:rsid w:val="004604E1"/>
    <w:rsid w:val="00460902"/>
    <w:rsid w:val="00460BF2"/>
    <w:rsid w:val="00461587"/>
    <w:rsid w:val="004615CE"/>
    <w:rsid w:val="00461EC1"/>
    <w:rsid w:val="00461EEF"/>
    <w:rsid w:val="00462173"/>
    <w:rsid w:val="00462242"/>
    <w:rsid w:val="00462D6C"/>
    <w:rsid w:val="00463192"/>
    <w:rsid w:val="0046343D"/>
    <w:rsid w:val="004638E5"/>
    <w:rsid w:val="00463943"/>
    <w:rsid w:val="00463B62"/>
    <w:rsid w:val="00463E75"/>
    <w:rsid w:val="00464010"/>
    <w:rsid w:val="004647EB"/>
    <w:rsid w:val="00464870"/>
    <w:rsid w:val="00464AB3"/>
    <w:rsid w:val="0046517E"/>
    <w:rsid w:val="004651E6"/>
    <w:rsid w:val="00465524"/>
    <w:rsid w:val="0046578A"/>
    <w:rsid w:val="00465E6E"/>
    <w:rsid w:val="004672D3"/>
    <w:rsid w:val="0046733A"/>
    <w:rsid w:val="00470C5D"/>
    <w:rsid w:val="00470D79"/>
    <w:rsid w:val="00470F36"/>
    <w:rsid w:val="004719A0"/>
    <w:rsid w:val="00471DCB"/>
    <w:rsid w:val="00471EE4"/>
    <w:rsid w:val="00472636"/>
    <w:rsid w:val="00472FAA"/>
    <w:rsid w:val="00473631"/>
    <w:rsid w:val="00473FF7"/>
    <w:rsid w:val="00474405"/>
    <w:rsid w:val="00474791"/>
    <w:rsid w:val="00474DFB"/>
    <w:rsid w:val="00474FB7"/>
    <w:rsid w:val="004751F9"/>
    <w:rsid w:val="004755F9"/>
    <w:rsid w:val="0047586E"/>
    <w:rsid w:val="00475BD2"/>
    <w:rsid w:val="00475CAD"/>
    <w:rsid w:val="004765CD"/>
    <w:rsid w:val="00476638"/>
    <w:rsid w:val="00476A21"/>
    <w:rsid w:val="004770C1"/>
    <w:rsid w:val="00477987"/>
    <w:rsid w:val="00481781"/>
    <w:rsid w:val="00481799"/>
    <w:rsid w:val="00481B40"/>
    <w:rsid w:val="00481D78"/>
    <w:rsid w:val="004821CD"/>
    <w:rsid w:val="0048251E"/>
    <w:rsid w:val="00483A49"/>
    <w:rsid w:val="00483F6E"/>
    <w:rsid w:val="00484613"/>
    <w:rsid w:val="00484845"/>
    <w:rsid w:val="00484A51"/>
    <w:rsid w:val="00484A66"/>
    <w:rsid w:val="00485433"/>
    <w:rsid w:val="0048555F"/>
    <w:rsid w:val="0048598D"/>
    <w:rsid w:val="00485B74"/>
    <w:rsid w:val="00485ECB"/>
    <w:rsid w:val="00486370"/>
    <w:rsid w:val="00486AB3"/>
    <w:rsid w:val="00486DA9"/>
    <w:rsid w:val="00486EC9"/>
    <w:rsid w:val="004876E4"/>
    <w:rsid w:val="00487B75"/>
    <w:rsid w:val="00487BC5"/>
    <w:rsid w:val="00487C34"/>
    <w:rsid w:val="00490220"/>
    <w:rsid w:val="0049040F"/>
    <w:rsid w:val="004904BE"/>
    <w:rsid w:val="00490653"/>
    <w:rsid w:val="004907AD"/>
    <w:rsid w:val="004907F3"/>
    <w:rsid w:val="0049099F"/>
    <w:rsid w:val="00491E2D"/>
    <w:rsid w:val="00491E32"/>
    <w:rsid w:val="004920CF"/>
    <w:rsid w:val="0049228F"/>
    <w:rsid w:val="004926E0"/>
    <w:rsid w:val="00492A8A"/>
    <w:rsid w:val="00492A99"/>
    <w:rsid w:val="00493ED9"/>
    <w:rsid w:val="00493F4A"/>
    <w:rsid w:val="00494249"/>
    <w:rsid w:val="00494701"/>
    <w:rsid w:val="00495CBD"/>
    <w:rsid w:val="00495E97"/>
    <w:rsid w:val="004964C0"/>
    <w:rsid w:val="004966F9"/>
    <w:rsid w:val="00496815"/>
    <w:rsid w:val="00496DD3"/>
    <w:rsid w:val="004970A2"/>
    <w:rsid w:val="004971ED"/>
    <w:rsid w:val="00497244"/>
    <w:rsid w:val="00497380"/>
    <w:rsid w:val="004976E4"/>
    <w:rsid w:val="004A0534"/>
    <w:rsid w:val="004A05F2"/>
    <w:rsid w:val="004A0A3F"/>
    <w:rsid w:val="004A0A51"/>
    <w:rsid w:val="004A1AEA"/>
    <w:rsid w:val="004A1C95"/>
    <w:rsid w:val="004A223B"/>
    <w:rsid w:val="004A22B7"/>
    <w:rsid w:val="004A24E7"/>
    <w:rsid w:val="004A2AA0"/>
    <w:rsid w:val="004A2ED8"/>
    <w:rsid w:val="004A3305"/>
    <w:rsid w:val="004A3E29"/>
    <w:rsid w:val="004A41D0"/>
    <w:rsid w:val="004A4324"/>
    <w:rsid w:val="004A4447"/>
    <w:rsid w:val="004A4550"/>
    <w:rsid w:val="004A4DB8"/>
    <w:rsid w:val="004A4E4E"/>
    <w:rsid w:val="004A4E87"/>
    <w:rsid w:val="004A5318"/>
    <w:rsid w:val="004A64FF"/>
    <w:rsid w:val="004A6655"/>
    <w:rsid w:val="004A6C31"/>
    <w:rsid w:val="004A72F5"/>
    <w:rsid w:val="004A7442"/>
    <w:rsid w:val="004A7B00"/>
    <w:rsid w:val="004A7B98"/>
    <w:rsid w:val="004A7B9B"/>
    <w:rsid w:val="004B0033"/>
    <w:rsid w:val="004B03AE"/>
    <w:rsid w:val="004B0B90"/>
    <w:rsid w:val="004B0E04"/>
    <w:rsid w:val="004B1351"/>
    <w:rsid w:val="004B147C"/>
    <w:rsid w:val="004B1B29"/>
    <w:rsid w:val="004B1BA4"/>
    <w:rsid w:val="004B1C9E"/>
    <w:rsid w:val="004B1CBE"/>
    <w:rsid w:val="004B1D4C"/>
    <w:rsid w:val="004B1ED0"/>
    <w:rsid w:val="004B2357"/>
    <w:rsid w:val="004B23C7"/>
    <w:rsid w:val="004B250D"/>
    <w:rsid w:val="004B26DE"/>
    <w:rsid w:val="004B2E25"/>
    <w:rsid w:val="004B3407"/>
    <w:rsid w:val="004B3892"/>
    <w:rsid w:val="004B3BD4"/>
    <w:rsid w:val="004B4455"/>
    <w:rsid w:val="004B46DF"/>
    <w:rsid w:val="004B4E32"/>
    <w:rsid w:val="004B579E"/>
    <w:rsid w:val="004B58AF"/>
    <w:rsid w:val="004B5909"/>
    <w:rsid w:val="004B5B9F"/>
    <w:rsid w:val="004B5F44"/>
    <w:rsid w:val="004B60ED"/>
    <w:rsid w:val="004B61FF"/>
    <w:rsid w:val="004B62C8"/>
    <w:rsid w:val="004B6844"/>
    <w:rsid w:val="004B6C23"/>
    <w:rsid w:val="004B713E"/>
    <w:rsid w:val="004B71D8"/>
    <w:rsid w:val="004B77BC"/>
    <w:rsid w:val="004B77F0"/>
    <w:rsid w:val="004B799F"/>
    <w:rsid w:val="004B7DA6"/>
    <w:rsid w:val="004C0043"/>
    <w:rsid w:val="004C08EC"/>
    <w:rsid w:val="004C096A"/>
    <w:rsid w:val="004C0C4A"/>
    <w:rsid w:val="004C0D7E"/>
    <w:rsid w:val="004C1E1C"/>
    <w:rsid w:val="004C2280"/>
    <w:rsid w:val="004C306E"/>
    <w:rsid w:val="004C3C84"/>
    <w:rsid w:val="004C4672"/>
    <w:rsid w:val="004C4A2C"/>
    <w:rsid w:val="004C4CEB"/>
    <w:rsid w:val="004C5089"/>
    <w:rsid w:val="004C51CA"/>
    <w:rsid w:val="004C5678"/>
    <w:rsid w:val="004C5C18"/>
    <w:rsid w:val="004C6083"/>
    <w:rsid w:val="004C6524"/>
    <w:rsid w:val="004C6C2C"/>
    <w:rsid w:val="004C6F0B"/>
    <w:rsid w:val="004C6FCE"/>
    <w:rsid w:val="004C7C19"/>
    <w:rsid w:val="004D0093"/>
    <w:rsid w:val="004D0883"/>
    <w:rsid w:val="004D1008"/>
    <w:rsid w:val="004D1183"/>
    <w:rsid w:val="004D12D3"/>
    <w:rsid w:val="004D1577"/>
    <w:rsid w:val="004D16A8"/>
    <w:rsid w:val="004D1BDA"/>
    <w:rsid w:val="004D1CF2"/>
    <w:rsid w:val="004D2BED"/>
    <w:rsid w:val="004D2E68"/>
    <w:rsid w:val="004D2EBF"/>
    <w:rsid w:val="004D30F5"/>
    <w:rsid w:val="004D326B"/>
    <w:rsid w:val="004D3376"/>
    <w:rsid w:val="004D3617"/>
    <w:rsid w:val="004D41F1"/>
    <w:rsid w:val="004D4544"/>
    <w:rsid w:val="004D48F8"/>
    <w:rsid w:val="004D4C53"/>
    <w:rsid w:val="004D53C2"/>
    <w:rsid w:val="004D5701"/>
    <w:rsid w:val="004D583C"/>
    <w:rsid w:val="004D6BDA"/>
    <w:rsid w:val="004D6D2A"/>
    <w:rsid w:val="004D6F12"/>
    <w:rsid w:val="004D71C3"/>
    <w:rsid w:val="004D7312"/>
    <w:rsid w:val="004D789B"/>
    <w:rsid w:val="004D795F"/>
    <w:rsid w:val="004E0219"/>
    <w:rsid w:val="004E05E2"/>
    <w:rsid w:val="004E0CCD"/>
    <w:rsid w:val="004E0E76"/>
    <w:rsid w:val="004E1AFD"/>
    <w:rsid w:val="004E1B07"/>
    <w:rsid w:val="004E23B9"/>
    <w:rsid w:val="004E23DE"/>
    <w:rsid w:val="004E2590"/>
    <w:rsid w:val="004E2A3D"/>
    <w:rsid w:val="004E30A5"/>
    <w:rsid w:val="004E3360"/>
    <w:rsid w:val="004E3549"/>
    <w:rsid w:val="004E3871"/>
    <w:rsid w:val="004E394D"/>
    <w:rsid w:val="004E3AC7"/>
    <w:rsid w:val="004E3D8A"/>
    <w:rsid w:val="004E3DCF"/>
    <w:rsid w:val="004E44F9"/>
    <w:rsid w:val="004E476F"/>
    <w:rsid w:val="004E4B37"/>
    <w:rsid w:val="004E5421"/>
    <w:rsid w:val="004E55D1"/>
    <w:rsid w:val="004E5A0A"/>
    <w:rsid w:val="004E5A76"/>
    <w:rsid w:val="004E5E31"/>
    <w:rsid w:val="004E6141"/>
    <w:rsid w:val="004E6A15"/>
    <w:rsid w:val="004E6DA9"/>
    <w:rsid w:val="004E6FBF"/>
    <w:rsid w:val="004E719E"/>
    <w:rsid w:val="004E7478"/>
    <w:rsid w:val="004E7733"/>
    <w:rsid w:val="004E7D7F"/>
    <w:rsid w:val="004F0D05"/>
    <w:rsid w:val="004F119E"/>
    <w:rsid w:val="004F12D3"/>
    <w:rsid w:val="004F1A40"/>
    <w:rsid w:val="004F1AB6"/>
    <w:rsid w:val="004F1EEC"/>
    <w:rsid w:val="004F2662"/>
    <w:rsid w:val="004F2E13"/>
    <w:rsid w:val="004F3176"/>
    <w:rsid w:val="004F3730"/>
    <w:rsid w:val="004F418B"/>
    <w:rsid w:val="004F451B"/>
    <w:rsid w:val="004F4802"/>
    <w:rsid w:val="004F5205"/>
    <w:rsid w:val="004F580B"/>
    <w:rsid w:val="004F5F79"/>
    <w:rsid w:val="004F664A"/>
    <w:rsid w:val="004F6B87"/>
    <w:rsid w:val="004F6FD6"/>
    <w:rsid w:val="004F712A"/>
    <w:rsid w:val="004F7329"/>
    <w:rsid w:val="004F7367"/>
    <w:rsid w:val="004F737A"/>
    <w:rsid w:val="004F73A2"/>
    <w:rsid w:val="004F7FD5"/>
    <w:rsid w:val="00500560"/>
    <w:rsid w:val="005011E8"/>
    <w:rsid w:val="00501338"/>
    <w:rsid w:val="00501FC5"/>
    <w:rsid w:val="005027C4"/>
    <w:rsid w:val="00502D87"/>
    <w:rsid w:val="005030F2"/>
    <w:rsid w:val="00503276"/>
    <w:rsid w:val="005038D8"/>
    <w:rsid w:val="00504087"/>
    <w:rsid w:val="005048AB"/>
    <w:rsid w:val="005049DE"/>
    <w:rsid w:val="005061CE"/>
    <w:rsid w:val="00506C5B"/>
    <w:rsid w:val="00506CA0"/>
    <w:rsid w:val="00506D92"/>
    <w:rsid w:val="00506EBD"/>
    <w:rsid w:val="00506F80"/>
    <w:rsid w:val="00506F83"/>
    <w:rsid w:val="005070CF"/>
    <w:rsid w:val="00507448"/>
    <w:rsid w:val="00507772"/>
    <w:rsid w:val="00510207"/>
    <w:rsid w:val="00510883"/>
    <w:rsid w:val="00510E16"/>
    <w:rsid w:val="00511872"/>
    <w:rsid w:val="00511AAC"/>
    <w:rsid w:val="005128DD"/>
    <w:rsid w:val="005130A0"/>
    <w:rsid w:val="005130B6"/>
    <w:rsid w:val="00513500"/>
    <w:rsid w:val="005135BA"/>
    <w:rsid w:val="005138FD"/>
    <w:rsid w:val="00513D7C"/>
    <w:rsid w:val="00513F85"/>
    <w:rsid w:val="00514642"/>
    <w:rsid w:val="00514B25"/>
    <w:rsid w:val="005151A6"/>
    <w:rsid w:val="00515244"/>
    <w:rsid w:val="005153A6"/>
    <w:rsid w:val="00515668"/>
    <w:rsid w:val="00515C69"/>
    <w:rsid w:val="00516617"/>
    <w:rsid w:val="005166F3"/>
    <w:rsid w:val="00517059"/>
    <w:rsid w:val="005173A2"/>
    <w:rsid w:val="00517532"/>
    <w:rsid w:val="00520473"/>
    <w:rsid w:val="00520C76"/>
    <w:rsid w:val="00521AF4"/>
    <w:rsid w:val="00522158"/>
    <w:rsid w:val="005221D8"/>
    <w:rsid w:val="00522B59"/>
    <w:rsid w:val="00522D69"/>
    <w:rsid w:val="0052349F"/>
    <w:rsid w:val="00524BCB"/>
    <w:rsid w:val="0052550C"/>
    <w:rsid w:val="005256C3"/>
    <w:rsid w:val="005258AB"/>
    <w:rsid w:val="00525EF3"/>
    <w:rsid w:val="00526735"/>
    <w:rsid w:val="005269CE"/>
    <w:rsid w:val="005270DE"/>
    <w:rsid w:val="00527666"/>
    <w:rsid w:val="00527697"/>
    <w:rsid w:val="0052775D"/>
    <w:rsid w:val="00527880"/>
    <w:rsid w:val="00527999"/>
    <w:rsid w:val="005279AB"/>
    <w:rsid w:val="005279E1"/>
    <w:rsid w:val="00527C51"/>
    <w:rsid w:val="00527FF1"/>
    <w:rsid w:val="00530156"/>
    <w:rsid w:val="00530413"/>
    <w:rsid w:val="005306F4"/>
    <w:rsid w:val="005309D8"/>
    <w:rsid w:val="00530E33"/>
    <w:rsid w:val="00531304"/>
    <w:rsid w:val="005316AF"/>
    <w:rsid w:val="00531799"/>
    <w:rsid w:val="00531A81"/>
    <w:rsid w:val="00531C26"/>
    <w:rsid w:val="005320B2"/>
    <w:rsid w:val="00532552"/>
    <w:rsid w:val="00532BEF"/>
    <w:rsid w:val="00532D94"/>
    <w:rsid w:val="00532DA5"/>
    <w:rsid w:val="00532FD3"/>
    <w:rsid w:val="00533053"/>
    <w:rsid w:val="005333D3"/>
    <w:rsid w:val="005339D1"/>
    <w:rsid w:val="00533A45"/>
    <w:rsid w:val="00534171"/>
    <w:rsid w:val="005341F9"/>
    <w:rsid w:val="0053494E"/>
    <w:rsid w:val="00534CEF"/>
    <w:rsid w:val="005350F0"/>
    <w:rsid w:val="0053538D"/>
    <w:rsid w:val="005357E7"/>
    <w:rsid w:val="00535AE3"/>
    <w:rsid w:val="00535F5A"/>
    <w:rsid w:val="0053628F"/>
    <w:rsid w:val="005363B4"/>
    <w:rsid w:val="00536CD6"/>
    <w:rsid w:val="00536EED"/>
    <w:rsid w:val="005371B2"/>
    <w:rsid w:val="00537D2C"/>
    <w:rsid w:val="005411C5"/>
    <w:rsid w:val="00541A5A"/>
    <w:rsid w:val="00542671"/>
    <w:rsid w:val="0054275D"/>
    <w:rsid w:val="0054310A"/>
    <w:rsid w:val="00543231"/>
    <w:rsid w:val="0054326A"/>
    <w:rsid w:val="005435DC"/>
    <w:rsid w:val="00543F82"/>
    <w:rsid w:val="0054471A"/>
    <w:rsid w:val="00544C7A"/>
    <w:rsid w:val="00544E7E"/>
    <w:rsid w:val="0054566A"/>
    <w:rsid w:val="00545925"/>
    <w:rsid w:val="00547045"/>
    <w:rsid w:val="0054799D"/>
    <w:rsid w:val="005479DD"/>
    <w:rsid w:val="00547EC6"/>
    <w:rsid w:val="005508F1"/>
    <w:rsid w:val="00550AC2"/>
    <w:rsid w:val="00550D69"/>
    <w:rsid w:val="00550EC7"/>
    <w:rsid w:val="005517C5"/>
    <w:rsid w:val="00551F8D"/>
    <w:rsid w:val="00552271"/>
    <w:rsid w:val="00552FDB"/>
    <w:rsid w:val="00553233"/>
    <w:rsid w:val="00553972"/>
    <w:rsid w:val="005545DA"/>
    <w:rsid w:val="00555845"/>
    <w:rsid w:val="00555F8A"/>
    <w:rsid w:val="00555F92"/>
    <w:rsid w:val="0055607F"/>
    <w:rsid w:val="00556AD8"/>
    <w:rsid w:val="00556E02"/>
    <w:rsid w:val="005576AD"/>
    <w:rsid w:val="00560B91"/>
    <w:rsid w:val="00560BE7"/>
    <w:rsid w:val="00560D03"/>
    <w:rsid w:val="00560FD3"/>
    <w:rsid w:val="00561530"/>
    <w:rsid w:val="00561F0B"/>
    <w:rsid w:val="005620BA"/>
    <w:rsid w:val="00562AB8"/>
    <w:rsid w:val="00562FA1"/>
    <w:rsid w:val="005631CF"/>
    <w:rsid w:val="0056337B"/>
    <w:rsid w:val="005633EB"/>
    <w:rsid w:val="005633EF"/>
    <w:rsid w:val="00563572"/>
    <w:rsid w:val="00563667"/>
    <w:rsid w:val="0056385F"/>
    <w:rsid w:val="00563C5A"/>
    <w:rsid w:val="00563C9F"/>
    <w:rsid w:val="00564077"/>
    <w:rsid w:val="0056460C"/>
    <w:rsid w:val="00565085"/>
    <w:rsid w:val="005650A1"/>
    <w:rsid w:val="00565288"/>
    <w:rsid w:val="00565CBD"/>
    <w:rsid w:val="00565D70"/>
    <w:rsid w:val="00565E2C"/>
    <w:rsid w:val="00566052"/>
    <w:rsid w:val="00566A16"/>
    <w:rsid w:val="00567083"/>
    <w:rsid w:val="005674C2"/>
    <w:rsid w:val="005675C1"/>
    <w:rsid w:val="005679FB"/>
    <w:rsid w:val="00567B4F"/>
    <w:rsid w:val="00567B81"/>
    <w:rsid w:val="00567D60"/>
    <w:rsid w:val="0057001D"/>
    <w:rsid w:val="00570088"/>
    <w:rsid w:val="0057086F"/>
    <w:rsid w:val="00571043"/>
    <w:rsid w:val="00571053"/>
    <w:rsid w:val="0057125F"/>
    <w:rsid w:val="00571A4E"/>
    <w:rsid w:val="00571E9E"/>
    <w:rsid w:val="0057217A"/>
    <w:rsid w:val="005724C2"/>
    <w:rsid w:val="005728B8"/>
    <w:rsid w:val="0057317B"/>
    <w:rsid w:val="005738C8"/>
    <w:rsid w:val="00573BC2"/>
    <w:rsid w:val="005745F3"/>
    <w:rsid w:val="005746F2"/>
    <w:rsid w:val="00574E8A"/>
    <w:rsid w:val="00575021"/>
    <w:rsid w:val="00575100"/>
    <w:rsid w:val="0057559D"/>
    <w:rsid w:val="00575819"/>
    <w:rsid w:val="00575A6B"/>
    <w:rsid w:val="00575D13"/>
    <w:rsid w:val="00576836"/>
    <w:rsid w:val="00576923"/>
    <w:rsid w:val="00576B8B"/>
    <w:rsid w:val="00577718"/>
    <w:rsid w:val="00577C7A"/>
    <w:rsid w:val="00577D06"/>
    <w:rsid w:val="00577EB7"/>
    <w:rsid w:val="00577F92"/>
    <w:rsid w:val="00580346"/>
    <w:rsid w:val="005809BB"/>
    <w:rsid w:val="00581901"/>
    <w:rsid w:val="005819E5"/>
    <w:rsid w:val="00582588"/>
    <w:rsid w:val="00582763"/>
    <w:rsid w:val="00582D4F"/>
    <w:rsid w:val="00582FE3"/>
    <w:rsid w:val="0058342D"/>
    <w:rsid w:val="005840EB"/>
    <w:rsid w:val="00584126"/>
    <w:rsid w:val="00585BAF"/>
    <w:rsid w:val="0058640C"/>
    <w:rsid w:val="00586AE0"/>
    <w:rsid w:val="00587099"/>
    <w:rsid w:val="00587391"/>
    <w:rsid w:val="00587A72"/>
    <w:rsid w:val="00587ACA"/>
    <w:rsid w:val="00587C7F"/>
    <w:rsid w:val="00587E2D"/>
    <w:rsid w:val="0059019F"/>
    <w:rsid w:val="00590C75"/>
    <w:rsid w:val="00591228"/>
    <w:rsid w:val="005912DF"/>
    <w:rsid w:val="00591AA5"/>
    <w:rsid w:val="00591BE7"/>
    <w:rsid w:val="00591DB2"/>
    <w:rsid w:val="00591FFD"/>
    <w:rsid w:val="0059289E"/>
    <w:rsid w:val="00592AE7"/>
    <w:rsid w:val="00592C2A"/>
    <w:rsid w:val="00592CFC"/>
    <w:rsid w:val="005930B3"/>
    <w:rsid w:val="005932B2"/>
    <w:rsid w:val="0059356F"/>
    <w:rsid w:val="0059368B"/>
    <w:rsid w:val="00593B26"/>
    <w:rsid w:val="00593F5D"/>
    <w:rsid w:val="005941B3"/>
    <w:rsid w:val="00594214"/>
    <w:rsid w:val="00594E3F"/>
    <w:rsid w:val="0059506C"/>
    <w:rsid w:val="005951AC"/>
    <w:rsid w:val="00595B6A"/>
    <w:rsid w:val="00595C9F"/>
    <w:rsid w:val="00595F71"/>
    <w:rsid w:val="0059655B"/>
    <w:rsid w:val="0059671E"/>
    <w:rsid w:val="00596AD9"/>
    <w:rsid w:val="00597857"/>
    <w:rsid w:val="005A04B8"/>
    <w:rsid w:val="005A19C1"/>
    <w:rsid w:val="005A1B2B"/>
    <w:rsid w:val="005A21B4"/>
    <w:rsid w:val="005A2F63"/>
    <w:rsid w:val="005A32BE"/>
    <w:rsid w:val="005A32EF"/>
    <w:rsid w:val="005A4709"/>
    <w:rsid w:val="005A4F73"/>
    <w:rsid w:val="005A5169"/>
    <w:rsid w:val="005A534A"/>
    <w:rsid w:val="005A551D"/>
    <w:rsid w:val="005A5E8D"/>
    <w:rsid w:val="005A6739"/>
    <w:rsid w:val="005A6A96"/>
    <w:rsid w:val="005A6AF1"/>
    <w:rsid w:val="005A7BEF"/>
    <w:rsid w:val="005A7DE7"/>
    <w:rsid w:val="005A7FF3"/>
    <w:rsid w:val="005B0A90"/>
    <w:rsid w:val="005B0CA9"/>
    <w:rsid w:val="005B0D66"/>
    <w:rsid w:val="005B0EFF"/>
    <w:rsid w:val="005B11B6"/>
    <w:rsid w:val="005B12C2"/>
    <w:rsid w:val="005B1A9B"/>
    <w:rsid w:val="005B1F4A"/>
    <w:rsid w:val="005B2921"/>
    <w:rsid w:val="005B2EDF"/>
    <w:rsid w:val="005B2F95"/>
    <w:rsid w:val="005B2FD4"/>
    <w:rsid w:val="005B355A"/>
    <w:rsid w:val="005B3A6F"/>
    <w:rsid w:val="005B3A85"/>
    <w:rsid w:val="005B42A8"/>
    <w:rsid w:val="005B445A"/>
    <w:rsid w:val="005B4724"/>
    <w:rsid w:val="005B4A9C"/>
    <w:rsid w:val="005B50E2"/>
    <w:rsid w:val="005B5D54"/>
    <w:rsid w:val="005B6082"/>
    <w:rsid w:val="005B62B4"/>
    <w:rsid w:val="005B63FA"/>
    <w:rsid w:val="005B6AA6"/>
    <w:rsid w:val="005B6DDB"/>
    <w:rsid w:val="005B7389"/>
    <w:rsid w:val="005B7406"/>
    <w:rsid w:val="005B7906"/>
    <w:rsid w:val="005C039A"/>
    <w:rsid w:val="005C03D7"/>
    <w:rsid w:val="005C0A52"/>
    <w:rsid w:val="005C11A9"/>
    <w:rsid w:val="005C1615"/>
    <w:rsid w:val="005C1816"/>
    <w:rsid w:val="005C212D"/>
    <w:rsid w:val="005C21E7"/>
    <w:rsid w:val="005C259F"/>
    <w:rsid w:val="005C2D7B"/>
    <w:rsid w:val="005C2DB4"/>
    <w:rsid w:val="005C2EBB"/>
    <w:rsid w:val="005C3D79"/>
    <w:rsid w:val="005C3ECC"/>
    <w:rsid w:val="005C4514"/>
    <w:rsid w:val="005C47C0"/>
    <w:rsid w:val="005C4B52"/>
    <w:rsid w:val="005C4D0C"/>
    <w:rsid w:val="005C5560"/>
    <w:rsid w:val="005C5669"/>
    <w:rsid w:val="005C595B"/>
    <w:rsid w:val="005C5CA7"/>
    <w:rsid w:val="005C5DAD"/>
    <w:rsid w:val="005C5E08"/>
    <w:rsid w:val="005C6145"/>
    <w:rsid w:val="005C6480"/>
    <w:rsid w:val="005C6543"/>
    <w:rsid w:val="005C68F1"/>
    <w:rsid w:val="005C7C14"/>
    <w:rsid w:val="005D2662"/>
    <w:rsid w:val="005D2C63"/>
    <w:rsid w:val="005D2E51"/>
    <w:rsid w:val="005D39E5"/>
    <w:rsid w:val="005D404B"/>
    <w:rsid w:val="005D4167"/>
    <w:rsid w:val="005D47BD"/>
    <w:rsid w:val="005D47FB"/>
    <w:rsid w:val="005D49FA"/>
    <w:rsid w:val="005D4AF8"/>
    <w:rsid w:val="005D526B"/>
    <w:rsid w:val="005D5587"/>
    <w:rsid w:val="005D56E0"/>
    <w:rsid w:val="005D5AE1"/>
    <w:rsid w:val="005D5B25"/>
    <w:rsid w:val="005D5D98"/>
    <w:rsid w:val="005D60D8"/>
    <w:rsid w:val="005D6273"/>
    <w:rsid w:val="005D6CA4"/>
    <w:rsid w:val="005D6DBB"/>
    <w:rsid w:val="005D6F1E"/>
    <w:rsid w:val="005D73FF"/>
    <w:rsid w:val="005D7E80"/>
    <w:rsid w:val="005E071F"/>
    <w:rsid w:val="005E08F8"/>
    <w:rsid w:val="005E09C0"/>
    <w:rsid w:val="005E0E7F"/>
    <w:rsid w:val="005E0FA9"/>
    <w:rsid w:val="005E102D"/>
    <w:rsid w:val="005E16B1"/>
    <w:rsid w:val="005E1A6E"/>
    <w:rsid w:val="005E1AA3"/>
    <w:rsid w:val="005E1F13"/>
    <w:rsid w:val="005E211C"/>
    <w:rsid w:val="005E2A95"/>
    <w:rsid w:val="005E2B15"/>
    <w:rsid w:val="005E3C86"/>
    <w:rsid w:val="005E459F"/>
    <w:rsid w:val="005E4AE6"/>
    <w:rsid w:val="005E52E3"/>
    <w:rsid w:val="005E5B4E"/>
    <w:rsid w:val="005E722C"/>
    <w:rsid w:val="005E72F1"/>
    <w:rsid w:val="005E7581"/>
    <w:rsid w:val="005E7A02"/>
    <w:rsid w:val="005E7E85"/>
    <w:rsid w:val="005F01F1"/>
    <w:rsid w:val="005F0AEB"/>
    <w:rsid w:val="005F0D7F"/>
    <w:rsid w:val="005F1198"/>
    <w:rsid w:val="005F18D3"/>
    <w:rsid w:val="005F18FF"/>
    <w:rsid w:val="005F1DB0"/>
    <w:rsid w:val="005F21E8"/>
    <w:rsid w:val="005F274D"/>
    <w:rsid w:val="005F2AC8"/>
    <w:rsid w:val="005F2F66"/>
    <w:rsid w:val="005F2FFD"/>
    <w:rsid w:val="005F36AC"/>
    <w:rsid w:val="005F383E"/>
    <w:rsid w:val="005F39CA"/>
    <w:rsid w:val="005F3BB0"/>
    <w:rsid w:val="005F3BE0"/>
    <w:rsid w:val="005F3C5B"/>
    <w:rsid w:val="005F3E1D"/>
    <w:rsid w:val="005F3E49"/>
    <w:rsid w:val="005F4241"/>
    <w:rsid w:val="005F463A"/>
    <w:rsid w:val="005F4BFA"/>
    <w:rsid w:val="005F4BFF"/>
    <w:rsid w:val="005F4C56"/>
    <w:rsid w:val="005F4EFD"/>
    <w:rsid w:val="005F4FA4"/>
    <w:rsid w:val="005F5C82"/>
    <w:rsid w:val="005F5D1F"/>
    <w:rsid w:val="005F637F"/>
    <w:rsid w:val="005F6A7A"/>
    <w:rsid w:val="005F6EBA"/>
    <w:rsid w:val="005F79E1"/>
    <w:rsid w:val="005F7BE0"/>
    <w:rsid w:val="00600306"/>
    <w:rsid w:val="0060058C"/>
    <w:rsid w:val="0060081F"/>
    <w:rsid w:val="00600F2E"/>
    <w:rsid w:val="006010D6"/>
    <w:rsid w:val="0060127D"/>
    <w:rsid w:val="0060166D"/>
    <w:rsid w:val="00601996"/>
    <w:rsid w:val="006021B1"/>
    <w:rsid w:val="00602385"/>
    <w:rsid w:val="0060238F"/>
    <w:rsid w:val="00602AA7"/>
    <w:rsid w:val="006034C7"/>
    <w:rsid w:val="006036CE"/>
    <w:rsid w:val="00603C49"/>
    <w:rsid w:val="00603C9D"/>
    <w:rsid w:val="00604497"/>
    <w:rsid w:val="00604A78"/>
    <w:rsid w:val="00604DD2"/>
    <w:rsid w:val="00604EC9"/>
    <w:rsid w:val="00605434"/>
    <w:rsid w:val="006054B8"/>
    <w:rsid w:val="006055B5"/>
    <w:rsid w:val="00605FC2"/>
    <w:rsid w:val="00606047"/>
    <w:rsid w:val="006061E9"/>
    <w:rsid w:val="006064FA"/>
    <w:rsid w:val="00606B5C"/>
    <w:rsid w:val="00606C12"/>
    <w:rsid w:val="00606E04"/>
    <w:rsid w:val="00607F71"/>
    <w:rsid w:val="006102EE"/>
    <w:rsid w:val="00610CB0"/>
    <w:rsid w:val="00611040"/>
    <w:rsid w:val="0061127A"/>
    <w:rsid w:val="0061192C"/>
    <w:rsid w:val="0061203A"/>
    <w:rsid w:val="006126E1"/>
    <w:rsid w:val="00613148"/>
    <w:rsid w:val="00613696"/>
    <w:rsid w:val="006139D9"/>
    <w:rsid w:val="00613C09"/>
    <w:rsid w:val="00613EA1"/>
    <w:rsid w:val="006140EA"/>
    <w:rsid w:val="0061438E"/>
    <w:rsid w:val="006148C9"/>
    <w:rsid w:val="00614B4B"/>
    <w:rsid w:val="00614B82"/>
    <w:rsid w:val="006155E2"/>
    <w:rsid w:val="00615988"/>
    <w:rsid w:val="00616275"/>
    <w:rsid w:val="0061680F"/>
    <w:rsid w:val="00616C28"/>
    <w:rsid w:val="00616CF4"/>
    <w:rsid w:val="00616CFF"/>
    <w:rsid w:val="00616EAA"/>
    <w:rsid w:val="00617099"/>
    <w:rsid w:val="006172E4"/>
    <w:rsid w:val="0061772F"/>
    <w:rsid w:val="00617757"/>
    <w:rsid w:val="00617953"/>
    <w:rsid w:val="00617C1F"/>
    <w:rsid w:val="00617CBA"/>
    <w:rsid w:val="00617FD4"/>
    <w:rsid w:val="0062043D"/>
    <w:rsid w:val="00620C19"/>
    <w:rsid w:val="00621A51"/>
    <w:rsid w:val="00621A87"/>
    <w:rsid w:val="006223A2"/>
    <w:rsid w:val="00622A51"/>
    <w:rsid w:val="00623322"/>
    <w:rsid w:val="00623333"/>
    <w:rsid w:val="00623373"/>
    <w:rsid w:val="006233A9"/>
    <w:rsid w:val="00623742"/>
    <w:rsid w:val="00623845"/>
    <w:rsid w:val="00623D5B"/>
    <w:rsid w:val="00624268"/>
    <w:rsid w:val="00624A04"/>
    <w:rsid w:val="00624C4A"/>
    <w:rsid w:val="00624D13"/>
    <w:rsid w:val="00624E48"/>
    <w:rsid w:val="00625104"/>
    <w:rsid w:val="00625745"/>
    <w:rsid w:val="00625ECA"/>
    <w:rsid w:val="00625EDC"/>
    <w:rsid w:val="00626281"/>
    <w:rsid w:val="0062693D"/>
    <w:rsid w:val="00627C7A"/>
    <w:rsid w:val="00630938"/>
    <w:rsid w:val="00630DC8"/>
    <w:rsid w:val="00631384"/>
    <w:rsid w:val="0063193B"/>
    <w:rsid w:val="00631BB0"/>
    <w:rsid w:val="0063262C"/>
    <w:rsid w:val="0063277B"/>
    <w:rsid w:val="00632804"/>
    <w:rsid w:val="00632B15"/>
    <w:rsid w:val="00632D9D"/>
    <w:rsid w:val="00633120"/>
    <w:rsid w:val="006336D1"/>
    <w:rsid w:val="00633817"/>
    <w:rsid w:val="00633FDB"/>
    <w:rsid w:val="006343F8"/>
    <w:rsid w:val="00634D6E"/>
    <w:rsid w:val="00634F52"/>
    <w:rsid w:val="0063563B"/>
    <w:rsid w:val="006356C0"/>
    <w:rsid w:val="00635E94"/>
    <w:rsid w:val="00636105"/>
    <w:rsid w:val="00636243"/>
    <w:rsid w:val="00636594"/>
    <w:rsid w:val="0063680A"/>
    <w:rsid w:val="00636B55"/>
    <w:rsid w:val="00636C17"/>
    <w:rsid w:val="00637E7F"/>
    <w:rsid w:val="00640310"/>
    <w:rsid w:val="006404D0"/>
    <w:rsid w:val="00640664"/>
    <w:rsid w:val="006407A2"/>
    <w:rsid w:val="00640EBF"/>
    <w:rsid w:val="0064133F"/>
    <w:rsid w:val="006414B3"/>
    <w:rsid w:val="00641A55"/>
    <w:rsid w:val="00641EA8"/>
    <w:rsid w:val="006424E6"/>
    <w:rsid w:val="0064259F"/>
    <w:rsid w:val="00642872"/>
    <w:rsid w:val="00642EE2"/>
    <w:rsid w:val="00643284"/>
    <w:rsid w:val="006433F9"/>
    <w:rsid w:val="0064391B"/>
    <w:rsid w:val="00643ADC"/>
    <w:rsid w:val="00643D25"/>
    <w:rsid w:val="00644021"/>
    <w:rsid w:val="00644355"/>
    <w:rsid w:val="0064437A"/>
    <w:rsid w:val="00644BE2"/>
    <w:rsid w:val="00645305"/>
    <w:rsid w:val="00645D30"/>
    <w:rsid w:val="006466A3"/>
    <w:rsid w:val="006466FD"/>
    <w:rsid w:val="00646A2A"/>
    <w:rsid w:val="00646B51"/>
    <w:rsid w:val="00646E60"/>
    <w:rsid w:val="00647336"/>
    <w:rsid w:val="00647832"/>
    <w:rsid w:val="006479B1"/>
    <w:rsid w:val="00647CB4"/>
    <w:rsid w:val="006502CB"/>
    <w:rsid w:val="00650A2B"/>
    <w:rsid w:val="00650B4B"/>
    <w:rsid w:val="00650F88"/>
    <w:rsid w:val="0065172D"/>
    <w:rsid w:val="00651A24"/>
    <w:rsid w:val="00651D17"/>
    <w:rsid w:val="006523AA"/>
    <w:rsid w:val="00653137"/>
    <w:rsid w:val="006531AC"/>
    <w:rsid w:val="006536CC"/>
    <w:rsid w:val="00653CEA"/>
    <w:rsid w:val="00653CF3"/>
    <w:rsid w:val="00653DFD"/>
    <w:rsid w:val="00653E32"/>
    <w:rsid w:val="00654452"/>
    <w:rsid w:val="0065456F"/>
    <w:rsid w:val="0065468C"/>
    <w:rsid w:val="006547F5"/>
    <w:rsid w:val="00654B4B"/>
    <w:rsid w:val="00654B89"/>
    <w:rsid w:val="00654BD9"/>
    <w:rsid w:val="00654F93"/>
    <w:rsid w:val="006552AA"/>
    <w:rsid w:val="00655741"/>
    <w:rsid w:val="00655BE2"/>
    <w:rsid w:val="00656103"/>
    <w:rsid w:val="006564C3"/>
    <w:rsid w:val="00656694"/>
    <w:rsid w:val="0065690C"/>
    <w:rsid w:val="00656BA2"/>
    <w:rsid w:val="00656BC5"/>
    <w:rsid w:val="00656C0A"/>
    <w:rsid w:val="00656C69"/>
    <w:rsid w:val="00656CCB"/>
    <w:rsid w:val="006574BA"/>
    <w:rsid w:val="00657B5D"/>
    <w:rsid w:val="00657BC6"/>
    <w:rsid w:val="00657E53"/>
    <w:rsid w:val="00657EF4"/>
    <w:rsid w:val="006600BF"/>
    <w:rsid w:val="00660781"/>
    <w:rsid w:val="00660C73"/>
    <w:rsid w:val="00660DDC"/>
    <w:rsid w:val="00661120"/>
    <w:rsid w:val="006615FD"/>
    <w:rsid w:val="00661961"/>
    <w:rsid w:val="006621B0"/>
    <w:rsid w:val="006625A4"/>
    <w:rsid w:val="006629E3"/>
    <w:rsid w:val="00662A1C"/>
    <w:rsid w:val="00662B97"/>
    <w:rsid w:val="00662D5F"/>
    <w:rsid w:val="00662E21"/>
    <w:rsid w:val="00662FF9"/>
    <w:rsid w:val="00663EEC"/>
    <w:rsid w:val="00664F29"/>
    <w:rsid w:val="0066523B"/>
    <w:rsid w:val="006652FE"/>
    <w:rsid w:val="006653E5"/>
    <w:rsid w:val="00665887"/>
    <w:rsid w:val="00665C07"/>
    <w:rsid w:val="00665C69"/>
    <w:rsid w:val="00665CF8"/>
    <w:rsid w:val="00665E7A"/>
    <w:rsid w:val="00666542"/>
    <w:rsid w:val="00667110"/>
    <w:rsid w:val="00667D72"/>
    <w:rsid w:val="00667D99"/>
    <w:rsid w:val="00670459"/>
    <w:rsid w:val="00670571"/>
    <w:rsid w:val="00670CDA"/>
    <w:rsid w:val="00670F5F"/>
    <w:rsid w:val="00671D71"/>
    <w:rsid w:val="00672152"/>
    <w:rsid w:val="00672457"/>
    <w:rsid w:val="006724DC"/>
    <w:rsid w:val="006726FE"/>
    <w:rsid w:val="006729D8"/>
    <w:rsid w:val="00672D64"/>
    <w:rsid w:val="006733C1"/>
    <w:rsid w:val="00673874"/>
    <w:rsid w:val="00673D04"/>
    <w:rsid w:val="00673F57"/>
    <w:rsid w:val="006742A9"/>
    <w:rsid w:val="006743DC"/>
    <w:rsid w:val="00674531"/>
    <w:rsid w:val="006746FD"/>
    <w:rsid w:val="00674CC0"/>
    <w:rsid w:val="00675634"/>
    <w:rsid w:val="006756EC"/>
    <w:rsid w:val="00675E16"/>
    <w:rsid w:val="0067720C"/>
    <w:rsid w:val="0067723A"/>
    <w:rsid w:val="00677374"/>
    <w:rsid w:val="00677A1C"/>
    <w:rsid w:val="00677B8F"/>
    <w:rsid w:val="00680609"/>
    <w:rsid w:val="0068066C"/>
    <w:rsid w:val="006806B8"/>
    <w:rsid w:val="00680D20"/>
    <w:rsid w:val="00680F6C"/>
    <w:rsid w:val="00681478"/>
    <w:rsid w:val="00681792"/>
    <w:rsid w:val="0068192E"/>
    <w:rsid w:val="00681D0C"/>
    <w:rsid w:val="00681E41"/>
    <w:rsid w:val="006821FC"/>
    <w:rsid w:val="00682D2B"/>
    <w:rsid w:val="00684190"/>
    <w:rsid w:val="00684B9A"/>
    <w:rsid w:val="00684BF4"/>
    <w:rsid w:val="00685068"/>
    <w:rsid w:val="00685168"/>
    <w:rsid w:val="00685361"/>
    <w:rsid w:val="00685759"/>
    <w:rsid w:val="00685864"/>
    <w:rsid w:val="00685C36"/>
    <w:rsid w:val="00685DE1"/>
    <w:rsid w:val="006865A8"/>
    <w:rsid w:val="006868A9"/>
    <w:rsid w:val="00686B9F"/>
    <w:rsid w:val="00686CC9"/>
    <w:rsid w:val="0069033F"/>
    <w:rsid w:val="006909C7"/>
    <w:rsid w:val="00692D96"/>
    <w:rsid w:val="00694156"/>
    <w:rsid w:val="006944D8"/>
    <w:rsid w:val="0069467F"/>
    <w:rsid w:val="00694906"/>
    <w:rsid w:val="00694B07"/>
    <w:rsid w:val="00694BA7"/>
    <w:rsid w:val="00695115"/>
    <w:rsid w:val="00695180"/>
    <w:rsid w:val="006952F7"/>
    <w:rsid w:val="0069562E"/>
    <w:rsid w:val="00695827"/>
    <w:rsid w:val="00695EAE"/>
    <w:rsid w:val="00696435"/>
    <w:rsid w:val="00696497"/>
    <w:rsid w:val="00696A3F"/>
    <w:rsid w:val="00696C24"/>
    <w:rsid w:val="00696CC4"/>
    <w:rsid w:val="00696EFD"/>
    <w:rsid w:val="0069723A"/>
    <w:rsid w:val="00697F0F"/>
    <w:rsid w:val="006A039F"/>
    <w:rsid w:val="006A04E9"/>
    <w:rsid w:val="006A100C"/>
    <w:rsid w:val="006A1266"/>
    <w:rsid w:val="006A1383"/>
    <w:rsid w:val="006A1D09"/>
    <w:rsid w:val="006A232F"/>
    <w:rsid w:val="006A2358"/>
    <w:rsid w:val="006A2439"/>
    <w:rsid w:val="006A275A"/>
    <w:rsid w:val="006A28C4"/>
    <w:rsid w:val="006A2A3D"/>
    <w:rsid w:val="006A2ABD"/>
    <w:rsid w:val="006A2DA2"/>
    <w:rsid w:val="006A3ACE"/>
    <w:rsid w:val="006A4235"/>
    <w:rsid w:val="006A471F"/>
    <w:rsid w:val="006A4736"/>
    <w:rsid w:val="006A4812"/>
    <w:rsid w:val="006A5285"/>
    <w:rsid w:val="006A5765"/>
    <w:rsid w:val="006A5B51"/>
    <w:rsid w:val="006A5CED"/>
    <w:rsid w:val="006A605D"/>
    <w:rsid w:val="006A6235"/>
    <w:rsid w:val="006A63BF"/>
    <w:rsid w:val="006A6559"/>
    <w:rsid w:val="006A6BEE"/>
    <w:rsid w:val="006A6CE2"/>
    <w:rsid w:val="006A6DDA"/>
    <w:rsid w:val="006A726F"/>
    <w:rsid w:val="006A73DC"/>
    <w:rsid w:val="006A787C"/>
    <w:rsid w:val="006A7B8F"/>
    <w:rsid w:val="006B0300"/>
    <w:rsid w:val="006B059A"/>
    <w:rsid w:val="006B0615"/>
    <w:rsid w:val="006B0C97"/>
    <w:rsid w:val="006B0F5B"/>
    <w:rsid w:val="006B10C8"/>
    <w:rsid w:val="006B1286"/>
    <w:rsid w:val="006B13F7"/>
    <w:rsid w:val="006B1732"/>
    <w:rsid w:val="006B23D3"/>
    <w:rsid w:val="006B2A77"/>
    <w:rsid w:val="006B2F27"/>
    <w:rsid w:val="006B32A4"/>
    <w:rsid w:val="006B3359"/>
    <w:rsid w:val="006B357D"/>
    <w:rsid w:val="006B3B8D"/>
    <w:rsid w:val="006B4204"/>
    <w:rsid w:val="006B4495"/>
    <w:rsid w:val="006B4685"/>
    <w:rsid w:val="006B4BA1"/>
    <w:rsid w:val="006B4D1E"/>
    <w:rsid w:val="006B4E87"/>
    <w:rsid w:val="006B57B7"/>
    <w:rsid w:val="006B590B"/>
    <w:rsid w:val="006B5957"/>
    <w:rsid w:val="006B5AF6"/>
    <w:rsid w:val="006B5BD8"/>
    <w:rsid w:val="006B5F1F"/>
    <w:rsid w:val="006B6731"/>
    <w:rsid w:val="006B6BE3"/>
    <w:rsid w:val="006B6DD5"/>
    <w:rsid w:val="006C04FF"/>
    <w:rsid w:val="006C05D6"/>
    <w:rsid w:val="006C12E0"/>
    <w:rsid w:val="006C14EE"/>
    <w:rsid w:val="006C150C"/>
    <w:rsid w:val="006C1655"/>
    <w:rsid w:val="006C1729"/>
    <w:rsid w:val="006C1841"/>
    <w:rsid w:val="006C1F8E"/>
    <w:rsid w:val="006C2659"/>
    <w:rsid w:val="006C26F5"/>
    <w:rsid w:val="006C2D43"/>
    <w:rsid w:val="006C31C0"/>
    <w:rsid w:val="006C3A6A"/>
    <w:rsid w:val="006C4806"/>
    <w:rsid w:val="006C4D88"/>
    <w:rsid w:val="006C4FBE"/>
    <w:rsid w:val="006C5379"/>
    <w:rsid w:val="006C5529"/>
    <w:rsid w:val="006C5F6E"/>
    <w:rsid w:val="006C64BA"/>
    <w:rsid w:val="006C655A"/>
    <w:rsid w:val="006C6F33"/>
    <w:rsid w:val="006C7057"/>
    <w:rsid w:val="006C754A"/>
    <w:rsid w:val="006C75DD"/>
    <w:rsid w:val="006C7F9D"/>
    <w:rsid w:val="006D0B59"/>
    <w:rsid w:val="006D0CD8"/>
    <w:rsid w:val="006D14A1"/>
    <w:rsid w:val="006D19A7"/>
    <w:rsid w:val="006D1A8C"/>
    <w:rsid w:val="006D1B3D"/>
    <w:rsid w:val="006D1EFF"/>
    <w:rsid w:val="006D1FD3"/>
    <w:rsid w:val="006D20DE"/>
    <w:rsid w:val="006D278A"/>
    <w:rsid w:val="006D280E"/>
    <w:rsid w:val="006D2885"/>
    <w:rsid w:val="006D28A3"/>
    <w:rsid w:val="006D2C30"/>
    <w:rsid w:val="006D3254"/>
    <w:rsid w:val="006D32E5"/>
    <w:rsid w:val="006D34F6"/>
    <w:rsid w:val="006D3527"/>
    <w:rsid w:val="006D3ABB"/>
    <w:rsid w:val="006D3BC3"/>
    <w:rsid w:val="006D44FF"/>
    <w:rsid w:val="006D4D51"/>
    <w:rsid w:val="006D4E37"/>
    <w:rsid w:val="006D54A4"/>
    <w:rsid w:val="006D5586"/>
    <w:rsid w:val="006D565C"/>
    <w:rsid w:val="006D5BB7"/>
    <w:rsid w:val="006D6962"/>
    <w:rsid w:val="006D6EB6"/>
    <w:rsid w:val="006D74AF"/>
    <w:rsid w:val="006D77D2"/>
    <w:rsid w:val="006E0292"/>
    <w:rsid w:val="006E0FA2"/>
    <w:rsid w:val="006E1046"/>
    <w:rsid w:val="006E125D"/>
    <w:rsid w:val="006E1316"/>
    <w:rsid w:val="006E17AA"/>
    <w:rsid w:val="006E17B3"/>
    <w:rsid w:val="006E1809"/>
    <w:rsid w:val="006E1924"/>
    <w:rsid w:val="006E2188"/>
    <w:rsid w:val="006E2B95"/>
    <w:rsid w:val="006E2E93"/>
    <w:rsid w:val="006E2EE7"/>
    <w:rsid w:val="006E36C7"/>
    <w:rsid w:val="006E40CF"/>
    <w:rsid w:val="006E4144"/>
    <w:rsid w:val="006E42E4"/>
    <w:rsid w:val="006E4BD5"/>
    <w:rsid w:val="006E4BF0"/>
    <w:rsid w:val="006E5163"/>
    <w:rsid w:val="006E66B8"/>
    <w:rsid w:val="006E6FEF"/>
    <w:rsid w:val="006E72A1"/>
    <w:rsid w:val="006E7994"/>
    <w:rsid w:val="006F04E0"/>
    <w:rsid w:val="006F0536"/>
    <w:rsid w:val="006F080D"/>
    <w:rsid w:val="006F0A5B"/>
    <w:rsid w:val="006F0D51"/>
    <w:rsid w:val="006F1694"/>
    <w:rsid w:val="006F1784"/>
    <w:rsid w:val="006F19E0"/>
    <w:rsid w:val="006F2013"/>
    <w:rsid w:val="006F2124"/>
    <w:rsid w:val="006F3312"/>
    <w:rsid w:val="006F34DB"/>
    <w:rsid w:val="006F3980"/>
    <w:rsid w:val="006F3B92"/>
    <w:rsid w:val="006F3EE8"/>
    <w:rsid w:val="006F44C1"/>
    <w:rsid w:val="006F4BEA"/>
    <w:rsid w:val="006F4EC3"/>
    <w:rsid w:val="006F5465"/>
    <w:rsid w:val="006F6389"/>
    <w:rsid w:val="006F7082"/>
    <w:rsid w:val="006F73B2"/>
    <w:rsid w:val="006F73E8"/>
    <w:rsid w:val="006F76E0"/>
    <w:rsid w:val="006F7786"/>
    <w:rsid w:val="006F791F"/>
    <w:rsid w:val="006F7DF1"/>
    <w:rsid w:val="006F7EF2"/>
    <w:rsid w:val="00700098"/>
    <w:rsid w:val="00700B49"/>
    <w:rsid w:val="00700FC4"/>
    <w:rsid w:val="00701830"/>
    <w:rsid w:val="0070197A"/>
    <w:rsid w:val="00701C9C"/>
    <w:rsid w:val="00701FAF"/>
    <w:rsid w:val="007027AF"/>
    <w:rsid w:val="0070286F"/>
    <w:rsid w:val="00702EA3"/>
    <w:rsid w:val="00703BAC"/>
    <w:rsid w:val="00703CD9"/>
    <w:rsid w:val="00704377"/>
    <w:rsid w:val="0070594D"/>
    <w:rsid w:val="00705EBF"/>
    <w:rsid w:val="00706378"/>
    <w:rsid w:val="0070666E"/>
    <w:rsid w:val="00706A3B"/>
    <w:rsid w:val="007071EE"/>
    <w:rsid w:val="00710173"/>
    <w:rsid w:val="00710C35"/>
    <w:rsid w:val="007113F1"/>
    <w:rsid w:val="00711695"/>
    <w:rsid w:val="00711CE4"/>
    <w:rsid w:val="007123FD"/>
    <w:rsid w:val="0071245D"/>
    <w:rsid w:val="007129DC"/>
    <w:rsid w:val="00712B6F"/>
    <w:rsid w:val="00712F06"/>
    <w:rsid w:val="00713223"/>
    <w:rsid w:val="007136E0"/>
    <w:rsid w:val="00714986"/>
    <w:rsid w:val="00714E34"/>
    <w:rsid w:val="00715700"/>
    <w:rsid w:val="00715D55"/>
    <w:rsid w:val="00715D80"/>
    <w:rsid w:val="00715F7B"/>
    <w:rsid w:val="00715FDE"/>
    <w:rsid w:val="00716085"/>
    <w:rsid w:val="00716999"/>
    <w:rsid w:val="00717338"/>
    <w:rsid w:val="00717740"/>
    <w:rsid w:val="00717A67"/>
    <w:rsid w:val="00717A6F"/>
    <w:rsid w:val="00717A90"/>
    <w:rsid w:val="00717D51"/>
    <w:rsid w:val="00717E2C"/>
    <w:rsid w:val="00717FDB"/>
    <w:rsid w:val="00720236"/>
    <w:rsid w:val="007206CD"/>
    <w:rsid w:val="007208F7"/>
    <w:rsid w:val="00720BA7"/>
    <w:rsid w:val="00720EF5"/>
    <w:rsid w:val="00720EFB"/>
    <w:rsid w:val="007210DA"/>
    <w:rsid w:val="007211ED"/>
    <w:rsid w:val="00721912"/>
    <w:rsid w:val="00721E3D"/>
    <w:rsid w:val="00722BC9"/>
    <w:rsid w:val="007235EE"/>
    <w:rsid w:val="007238DE"/>
    <w:rsid w:val="00723A8E"/>
    <w:rsid w:val="007243D1"/>
    <w:rsid w:val="00724427"/>
    <w:rsid w:val="00725C19"/>
    <w:rsid w:val="00725FFC"/>
    <w:rsid w:val="00726B4E"/>
    <w:rsid w:val="00726B75"/>
    <w:rsid w:val="00726BDE"/>
    <w:rsid w:val="00726E2D"/>
    <w:rsid w:val="00726FCB"/>
    <w:rsid w:val="0072703F"/>
    <w:rsid w:val="00727070"/>
    <w:rsid w:val="007270BB"/>
    <w:rsid w:val="00727314"/>
    <w:rsid w:val="00727431"/>
    <w:rsid w:val="00727471"/>
    <w:rsid w:val="00727BA1"/>
    <w:rsid w:val="00730704"/>
    <w:rsid w:val="00730CF5"/>
    <w:rsid w:val="007314A6"/>
    <w:rsid w:val="007318E9"/>
    <w:rsid w:val="007318F8"/>
    <w:rsid w:val="0073192E"/>
    <w:rsid w:val="007328F9"/>
    <w:rsid w:val="00732CD8"/>
    <w:rsid w:val="00732F92"/>
    <w:rsid w:val="0073323D"/>
    <w:rsid w:val="00733ADB"/>
    <w:rsid w:val="00733DA4"/>
    <w:rsid w:val="00733DC9"/>
    <w:rsid w:val="00734160"/>
    <w:rsid w:val="007344B5"/>
    <w:rsid w:val="00734A25"/>
    <w:rsid w:val="00734F5B"/>
    <w:rsid w:val="00734F81"/>
    <w:rsid w:val="00735876"/>
    <w:rsid w:val="00735AB6"/>
    <w:rsid w:val="00735D3E"/>
    <w:rsid w:val="00736342"/>
    <w:rsid w:val="00736373"/>
    <w:rsid w:val="007364E6"/>
    <w:rsid w:val="00736500"/>
    <w:rsid w:val="007365C9"/>
    <w:rsid w:val="0073662F"/>
    <w:rsid w:val="00736CA5"/>
    <w:rsid w:val="007373AF"/>
    <w:rsid w:val="0073768B"/>
    <w:rsid w:val="00737E98"/>
    <w:rsid w:val="00740039"/>
    <w:rsid w:val="007402C8"/>
    <w:rsid w:val="00740994"/>
    <w:rsid w:val="00740DEE"/>
    <w:rsid w:val="00740EA4"/>
    <w:rsid w:val="007412F7"/>
    <w:rsid w:val="007416A4"/>
    <w:rsid w:val="00741BB7"/>
    <w:rsid w:val="00741D2C"/>
    <w:rsid w:val="00741D31"/>
    <w:rsid w:val="007422CA"/>
    <w:rsid w:val="007424CB"/>
    <w:rsid w:val="00742990"/>
    <w:rsid w:val="00742AE5"/>
    <w:rsid w:val="00742D6C"/>
    <w:rsid w:val="00742D81"/>
    <w:rsid w:val="0074322B"/>
    <w:rsid w:val="007432C2"/>
    <w:rsid w:val="00743656"/>
    <w:rsid w:val="0074380A"/>
    <w:rsid w:val="00743A63"/>
    <w:rsid w:val="00743DC2"/>
    <w:rsid w:val="00744025"/>
    <w:rsid w:val="0074439C"/>
    <w:rsid w:val="007443AE"/>
    <w:rsid w:val="00744602"/>
    <w:rsid w:val="00744789"/>
    <w:rsid w:val="007449CA"/>
    <w:rsid w:val="00744E7D"/>
    <w:rsid w:val="00745056"/>
    <w:rsid w:val="00745178"/>
    <w:rsid w:val="00745751"/>
    <w:rsid w:val="00745A4E"/>
    <w:rsid w:val="00745EDD"/>
    <w:rsid w:val="0074648E"/>
    <w:rsid w:val="007464BD"/>
    <w:rsid w:val="007467AE"/>
    <w:rsid w:val="00746839"/>
    <w:rsid w:val="0074683F"/>
    <w:rsid w:val="00746933"/>
    <w:rsid w:val="00747930"/>
    <w:rsid w:val="00747B06"/>
    <w:rsid w:val="00747C74"/>
    <w:rsid w:val="00747F08"/>
    <w:rsid w:val="0075019C"/>
    <w:rsid w:val="007504EF"/>
    <w:rsid w:val="00750804"/>
    <w:rsid w:val="00750A48"/>
    <w:rsid w:val="00751AD0"/>
    <w:rsid w:val="00751F1B"/>
    <w:rsid w:val="00752AA0"/>
    <w:rsid w:val="00752DFF"/>
    <w:rsid w:val="00752F51"/>
    <w:rsid w:val="00753078"/>
    <w:rsid w:val="007530BA"/>
    <w:rsid w:val="00753653"/>
    <w:rsid w:val="0075369A"/>
    <w:rsid w:val="00753C8F"/>
    <w:rsid w:val="00753CF1"/>
    <w:rsid w:val="00753DFD"/>
    <w:rsid w:val="00753F7B"/>
    <w:rsid w:val="00753FCE"/>
    <w:rsid w:val="00754059"/>
    <w:rsid w:val="007541DE"/>
    <w:rsid w:val="00754DB0"/>
    <w:rsid w:val="00755078"/>
    <w:rsid w:val="007556BA"/>
    <w:rsid w:val="00755A83"/>
    <w:rsid w:val="00755FED"/>
    <w:rsid w:val="007563B9"/>
    <w:rsid w:val="007563BD"/>
    <w:rsid w:val="00756915"/>
    <w:rsid w:val="00756AC9"/>
    <w:rsid w:val="00756B97"/>
    <w:rsid w:val="007570AE"/>
    <w:rsid w:val="00757303"/>
    <w:rsid w:val="00757520"/>
    <w:rsid w:val="007576FF"/>
    <w:rsid w:val="00757774"/>
    <w:rsid w:val="00757A96"/>
    <w:rsid w:val="00760C7E"/>
    <w:rsid w:val="00760F4A"/>
    <w:rsid w:val="00761286"/>
    <w:rsid w:val="0076161D"/>
    <w:rsid w:val="0076186B"/>
    <w:rsid w:val="00762761"/>
    <w:rsid w:val="0076278D"/>
    <w:rsid w:val="007627AA"/>
    <w:rsid w:val="00762B5D"/>
    <w:rsid w:val="00762FC6"/>
    <w:rsid w:val="007636CB"/>
    <w:rsid w:val="00763CAA"/>
    <w:rsid w:val="00763D8D"/>
    <w:rsid w:val="00763DE0"/>
    <w:rsid w:val="00763F11"/>
    <w:rsid w:val="007641EF"/>
    <w:rsid w:val="007641F8"/>
    <w:rsid w:val="007648A2"/>
    <w:rsid w:val="00766249"/>
    <w:rsid w:val="00766268"/>
    <w:rsid w:val="00766429"/>
    <w:rsid w:val="00766485"/>
    <w:rsid w:val="00766D2F"/>
    <w:rsid w:val="00767630"/>
    <w:rsid w:val="00767790"/>
    <w:rsid w:val="007677DE"/>
    <w:rsid w:val="00770159"/>
    <w:rsid w:val="007708D9"/>
    <w:rsid w:val="007709B2"/>
    <w:rsid w:val="00770FE4"/>
    <w:rsid w:val="007710DA"/>
    <w:rsid w:val="00771246"/>
    <w:rsid w:val="007712AB"/>
    <w:rsid w:val="007715AC"/>
    <w:rsid w:val="00771963"/>
    <w:rsid w:val="00771B69"/>
    <w:rsid w:val="00771D31"/>
    <w:rsid w:val="00771EC5"/>
    <w:rsid w:val="007720EE"/>
    <w:rsid w:val="00772C57"/>
    <w:rsid w:val="00773013"/>
    <w:rsid w:val="007733F9"/>
    <w:rsid w:val="00773ED8"/>
    <w:rsid w:val="00774391"/>
    <w:rsid w:val="007745EF"/>
    <w:rsid w:val="00774B2F"/>
    <w:rsid w:val="00775776"/>
    <w:rsid w:val="007757AA"/>
    <w:rsid w:val="00775C8D"/>
    <w:rsid w:val="007762CD"/>
    <w:rsid w:val="007775A5"/>
    <w:rsid w:val="00777EB8"/>
    <w:rsid w:val="00777F58"/>
    <w:rsid w:val="0078003C"/>
    <w:rsid w:val="0078070B"/>
    <w:rsid w:val="00780898"/>
    <w:rsid w:val="007810C7"/>
    <w:rsid w:val="0078125B"/>
    <w:rsid w:val="00781631"/>
    <w:rsid w:val="00781D22"/>
    <w:rsid w:val="007821D3"/>
    <w:rsid w:val="00782244"/>
    <w:rsid w:val="0078249B"/>
    <w:rsid w:val="00782653"/>
    <w:rsid w:val="007828E9"/>
    <w:rsid w:val="00782AFD"/>
    <w:rsid w:val="00782BDF"/>
    <w:rsid w:val="00783582"/>
    <w:rsid w:val="00783B85"/>
    <w:rsid w:val="00783C8B"/>
    <w:rsid w:val="00783CC1"/>
    <w:rsid w:val="00784517"/>
    <w:rsid w:val="00784C50"/>
    <w:rsid w:val="00784E56"/>
    <w:rsid w:val="00784FA9"/>
    <w:rsid w:val="007854A8"/>
    <w:rsid w:val="00786636"/>
    <w:rsid w:val="007869F4"/>
    <w:rsid w:val="00786C1A"/>
    <w:rsid w:val="00787202"/>
    <w:rsid w:val="007875BC"/>
    <w:rsid w:val="00787645"/>
    <w:rsid w:val="0078769F"/>
    <w:rsid w:val="00787901"/>
    <w:rsid w:val="00790277"/>
    <w:rsid w:val="00790785"/>
    <w:rsid w:val="00790FEA"/>
    <w:rsid w:val="007911EE"/>
    <w:rsid w:val="007912FD"/>
    <w:rsid w:val="00791855"/>
    <w:rsid w:val="007919AB"/>
    <w:rsid w:val="00791C1E"/>
    <w:rsid w:val="0079311F"/>
    <w:rsid w:val="0079313A"/>
    <w:rsid w:val="007932CE"/>
    <w:rsid w:val="007932DB"/>
    <w:rsid w:val="007935AD"/>
    <w:rsid w:val="00793A4C"/>
    <w:rsid w:val="00793CAD"/>
    <w:rsid w:val="00793F0F"/>
    <w:rsid w:val="007941B4"/>
    <w:rsid w:val="00794554"/>
    <w:rsid w:val="00794A42"/>
    <w:rsid w:val="00794FAB"/>
    <w:rsid w:val="00795085"/>
    <w:rsid w:val="00795B0D"/>
    <w:rsid w:val="00795EE9"/>
    <w:rsid w:val="00796E7A"/>
    <w:rsid w:val="00796E92"/>
    <w:rsid w:val="0079729D"/>
    <w:rsid w:val="007978DA"/>
    <w:rsid w:val="007A0982"/>
    <w:rsid w:val="007A16CD"/>
    <w:rsid w:val="007A187F"/>
    <w:rsid w:val="007A1936"/>
    <w:rsid w:val="007A1EFE"/>
    <w:rsid w:val="007A2A2D"/>
    <w:rsid w:val="007A2AFB"/>
    <w:rsid w:val="007A2BAA"/>
    <w:rsid w:val="007A301A"/>
    <w:rsid w:val="007A31BB"/>
    <w:rsid w:val="007A34B0"/>
    <w:rsid w:val="007A38FE"/>
    <w:rsid w:val="007A4583"/>
    <w:rsid w:val="007A482D"/>
    <w:rsid w:val="007A4D6B"/>
    <w:rsid w:val="007A508C"/>
    <w:rsid w:val="007A5455"/>
    <w:rsid w:val="007A54A3"/>
    <w:rsid w:val="007A5706"/>
    <w:rsid w:val="007A601A"/>
    <w:rsid w:val="007A6573"/>
    <w:rsid w:val="007A6753"/>
    <w:rsid w:val="007A76EA"/>
    <w:rsid w:val="007B0306"/>
    <w:rsid w:val="007B06BB"/>
    <w:rsid w:val="007B078A"/>
    <w:rsid w:val="007B0934"/>
    <w:rsid w:val="007B0FDC"/>
    <w:rsid w:val="007B172E"/>
    <w:rsid w:val="007B2025"/>
    <w:rsid w:val="007B203C"/>
    <w:rsid w:val="007B287F"/>
    <w:rsid w:val="007B29A1"/>
    <w:rsid w:val="007B38E2"/>
    <w:rsid w:val="007B3A14"/>
    <w:rsid w:val="007B3B0A"/>
    <w:rsid w:val="007B3B3F"/>
    <w:rsid w:val="007B3DAA"/>
    <w:rsid w:val="007B4656"/>
    <w:rsid w:val="007B48A1"/>
    <w:rsid w:val="007B4BB3"/>
    <w:rsid w:val="007B4C5E"/>
    <w:rsid w:val="007B4DE8"/>
    <w:rsid w:val="007B51FB"/>
    <w:rsid w:val="007B543A"/>
    <w:rsid w:val="007B57E7"/>
    <w:rsid w:val="007B6999"/>
    <w:rsid w:val="007B6A46"/>
    <w:rsid w:val="007B70BD"/>
    <w:rsid w:val="007B7192"/>
    <w:rsid w:val="007B740B"/>
    <w:rsid w:val="007B79E6"/>
    <w:rsid w:val="007B7D5D"/>
    <w:rsid w:val="007C06B0"/>
    <w:rsid w:val="007C0732"/>
    <w:rsid w:val="007C078A"/>
    <w:rsid w:val="007C0F34"/>
    <w:rsid w:val="007C184B"/>
    <w:rsid w:val="007C1C5E"/>
    <w:rsid w:val="007C2059"/>
    <w:rsid w:val="007C26D7"/>
    <w:rsid w:val="007C3146"/>
    <w:rsid w:val="007C3916"/>
    <w:rsid w:val="007C4590"/>
    <w:rsid w:val="007C4B5D"/>
    <w:rsid w:val="007C4EF2"/>
    <w:rsid w:val="007C52D5"/>
    <w:rsid w:val="007C535D"/>
    <w:rsid w:val="007C537A"/>
    <w:rsid w:val="007C580D"/>
    <w:rsid w:val="007C596B"/>
    <w:rsid w:val="007C5A58"/>
    <w:rsid w:val="007C6303"/>
    <w:rsid w:val="007C6538"/>
    <w:rsid w:val="007C655E"/>
    <w:rsid w:val="007C65A5"/>
    <w:rsid w:val="007C66B5"/>
    <w:rsid w:val="007C6BEF"/>
    <w:rsid w:val="007C6C5A"/>
    <w:rsid w:val="007C745A"/>
    <w:rsid w:val="007C77AA"/>
    <w:rsid w:val="007C78DC"/>
    <w:rsid w:val="007C7975"/>
    <w:rsid w:val="007C7C68"/>
    <w:rsid w:val="007C7CBA"/>
    <w:rsid w:val="007C7FCB"/>
    <w:rsid w:val="007D0CAF"/>
    <w:rsid w:val="007D0E37"/>
    <w:rsid w:val="007D1067"/>
    <w:rsid w:val="007D12B0"/>
    <w:rsid w:val="007D174A"/>
    <w:rsid w:val="007D2658"/>
    <w:rsid w:val="007D2D55"/>
    <w:rsid w:val="007D2EF5"/>
    <w:rsid w:val="007D3028"/>
    <w:rsid w:val="007D3098"/>
    <w:rsid w:val="007D3697"/>
    <w:rsid w:val="007D3717"/>
    <w:rsid w:val="007D392C"/>
    <w:rsid w:val="007D3A8C"/>
    <w:rsid w:val="007D3D89"/>
    <w:rsid w:val="007D3DC6"/>
    <w:rsid w:val="007D3E1E"/>
    <w:rsid w:val="007D43CC"/>
    <w:rsid w:val="007D501D"/>
    <w:rsid w:val="007D537C"/>
    <w:rsid w:val="007D53FF"/>
    <w:rsid w:val="007D578C"/>
    <w:rsid w:val="007D5943"/>
    <w:rsid w:val="007D5B5E"/>
    <w:rsid w:val="007D657F"/>
    <w:rsid w:val="007D6D99"/>
    <w:rsid w:val="007D6DD8"/>
    <w:rsid w:val="007D6E32"/>
    <w:rsid w:val="007D704B"/>
    <w:rsid w:val="007D719B"/>
    <w:rsid w:val="007D7B08"/>
    <w:rsid w:val="007D7D3D"/>
    <w:rsid w:val="007D7D83"/>
    <w:rsid w:val="007E00F9"/>
    <w:rsid w:val="007E00FE"/>
    <w:rsid w:val="007E0398"/>
    <w:rsid w:val="007E0AA6"/>
    <w:rsid w:val="007E10BD"/>
    <w:rsid w:val="007E1600"/>
    <w:rsid w:val="007E1BF5"/>
    <w:rsid w:val="007E1C80"/>
    <w:rsid w:val="007E1F75"/>
    <w:rsid w:val="007E2454"/>
    <w:rsid w:val="007E2836"/>
    <w:rsid w:val="007E2956"/>
    <w:rsid w:val="007E29C8"/>
    <w:rsid w:val="007E2C9E"/>
    <w:rsid w:val="007E2FD0"/>
    <w:rsid w:val="007E3A20"/>
    <w:rsid w:val="007E41CC"/>
    <w:rsid w:val="007E4347"/>
    <w:rsid w:val="007E4382"/>
    <w:rsid w:val="007E4872"/>
    <w:rsid w:val="007E4885"/>
    <w:rsid w:val="007E4D0A"/>
    <w:rsid w:val="007E5263"/>
    <w:rsid w:val="007E68CC"/>
    <w:rsid w:val="007E7045"/>
    <w:rsid w:val="007E74ED"/>
    <w:rsid w:val="007E7F7D"/>
    <w:rsid w:val="007F0214"/>
    <w:rsid w:val="007F0248"/>
    <w:rsid w:val="007F163E"/>
    <w:rsid w:val="007F1A6B"/>
    <w:rsid w:val="007F1C97"/>
    <w:rsid w:val="007F1C9C"/>
    <w:rsid w:val="007F1FA8"/>
    <w:rsid w:val="007F27FD"/>
    <w:rsid w:val="007F31D4"/>
    <w:rsid w:val="007F4415"/>
    <w:rsid w:val="007F4458"/>
    <w:rsid w:val="007F463F"/>
    <w:rsid w:val="007F4E67"/>
    <w:rsid w:val="007F5409"/>
    <w:rsid w:val="007F56F3"/>
    <w:rsid w:val="007F58AD"/>
    <w:rsid w:val="007F5DBD"/>
    <w:rsid w:val="007F6621"/>
    <w:rsid w:val="007F666E"/>
    <w:rsid w:val="007F6E03"/>
    <w:rsid w:val="007F76E4"/>
    <w:rsid w:val="007F79B8"/>
    <w:rsid w:val="007F7C21"/>
    <w:rsid w:val="008006D5"/>
    <w:rsid w:val="00800890"/>
    <w:rsid w:val="00800C1D"/>
    <w:rsid w:val="00800C37"/>
    <w:rsid w:val="00800CF2"/>
    <w:rsid w:val="00801648"/>
    <w:rsid w:val="00801800"/>
    <w:rsid w:val="0080201D"/>
    <w:rsid w:val="008020FB"/>
    <w:rsid w:val="008021D7"/>
    <w:rsid w:val="00802351"/>
    <w:rsid w:val="00802825"/>
    <w:rsid w:val="00803946"/>
    <w:rsid w:val="008047EA"/>
    <w:rsid w:val="00805359"/>
    <w:rsid w:val="008054AD"/>
    <w:rsid w:val="00805A57"/>
    <w:rsid w:val="00805A84"/>
    <w:rsid w:val="00805DC5"/>
    <w:rsid w:val="00806C4E"/>
    <w:rsid w:val="0080739C"/>
    <w:rsid w:val="00807CE8"/>
    <w:rsid w:val="00807F34"/>
    <w:rsid w:val="008103CF"/>
    <w:rsid w:val="008103D0"/>
    <w:rsid w:val="008104F7"/>
    <w:rsid w:val="00810B81"/>
    <w:rsid w:val="00810E84"/>
    <w:rsid w:val="008116BF"/>
    <w:rsid w:val="00811763"/>
    <w:rsid w:val="0081201B"/>
    <w:rsid w:val="00812B5A"/>
    <w:rsid w:val="00813119"/>
    <w:rsid w:val="00813741"/>
    <w:rsid w:val="008137F5"/>
    <w:rsid w:val="00813C61"/>
    <w:rsid w:val="0081413B"/>
    <w:rsid w:val="0081429D"/>
    <w:rsid w:val="008145CC"/>
    <w:rsid w:val="00814FBD"/>
    <w:rsid w:val="00814FDF"/>
    <w:rsid w:val="008151B6"/>
    <w:rsid w:val="008151C3"/>
    <w:rsid w:val="0081525E"/>
    <w:rsid w:val="00815277"/>
    <w:rsid w:val="00815891"/>
    <w:rsid w:val="00815CFF"/>
    <w:rsid w:val="008167D4"/>
    <w:rsid w:val="00816ADA"/>
    <w:rsid w:val="00816C42"/>
    <w:rsid w:val="008178B9"/>
    <w:rsid w:val="00817B59"/>
    <w:rsid w:val="00817C59"/>
    <w:rsid w:val="00817EE8"/>
    <w:rsid w:val="00820516"/>
    <w:rsid w:val="00820AC9"/>
    <w:rsid w:val="00820FEE"/>
    <w:rsid w:val="0082126D"/>
    <w:rsid w:val="0082152D"/>
    <w:rsid w:val="00821C3C"/>
    <w:rsid w:val="00821C78"/>
    <w:rsid w:val="00821C9B"/>
    <w:rsid w:val="00821E87"/>
    <w:rsid w:val="0082210E"/>
    <w:rsid w:val="00822324"/>
    <w:rsid w:val="00822C5E"/>
    <w:rsid w:val="00822E6F"/>
    <w:rsid w:val="0082352B"/>
    <w:rsid w:val="008236D0"/>
    <w:rsid w:val="008237DA"/>
    <w:rsid w:val="00823C20"/>
    <w:rsid w:val="00824CDC"/>
    <w:rsid w:val="00824D50"/>
    <w:rsid w:val="008253D4"/>
    <w:rsid w:val="00825664"/>
    <w:rsid w:val="00825675"/>
    <w:rsid w:val="00825794"/>
    <w:rsid w:val="00825C52"/>
    <w:rsid w:val="00826FA3"/>
    <w:rsid w:val="0082755E"/>
    <w:rsid w:val="0082770E"/>
    <w:rsid w:val="00827B80"/>
    <w:rsid w:val="00827EEE"/>
    <w:rsid w:val="0083011C"/>
    <w:rsid w:val="0083031C"/>
    <w:rsid w:val="00830531"/>
    <w:rsid w:val="00830D18"/>
    <w:rsid w:val="00830E32"/>
    <w:rsid w:val="00830E49"/>
    <w:rsid w:val="008317A2"/>
    <w:rsid w:val="00831BF4"/>
    <w:rsid w:val="00831CC3"/>
    <w:rsid w:val="00833187"/>
    <w:rsid w:val="00833A6D"/>
    <w:rsid w:val="00833F7F"/>
    <w:rsid w:val="008346D0"/>
    <w:rsid w:val="00835852"/>
    <w:rsid w:val="00835BB8"/>
    <w:rsid w:val="00835F28"/>
    <w:rsid w:val="00835F6F"/>
    <w:rsid w:val="00835FFD"/>
    <w:rsid w:val="008367C7"/>
    <w:rsid w:val="00836DB1"/>
    <w:rsid w:val="008375DA"/>
    <w:rsid w:val="008377FA"/>
    <w:rsid w:val="00837954"/>
    <w:rsid w:val="00837C8F"/>
    <w:rsid w:val="00837D72"/>
    <w:rsid w:val="00840905"/>
    <w:rsid w:val="00840964"/>
    <w:rsid w:val="008409E3"/>
    <w:rsid w:val="00840EB5"/>
    <w:rsid w:val="008419FB"/>
    <w:rsid w:val="00841F4B"/>
    <w:rsid w:val="008420B1"/>
    <w:rsid w:val="008421C2"/>
    <w:rsid w:val="008422A5"/>
    <w:rsid w:val="008425DB"/>
    <w:rsid w:val="00842A16"/>
    <w:rsid w:val="008432C6"/>
    <w:rsid w:val="008435E7"/>
    <w:rsid w:val="008441E5"/>
    <w:rsid w:val="00844413"/>
    <w:rsid w:val="00844D6F"/>
    <w:rsid w:val="00844FA4"/>
    <w:rsid w:val="00845148"/>
    <w:rsid w:val="008451CD"/>
    <w:rsid w:val="008452B6"/>
    <w:rsid w:val="00845A84"/>
    <w:rsid w:val="00845E31"/>
    <w:rsid w:val="00846052"/>
    <w:rsid w:val="008461A4"/>
    <w:rsid w:val="008465AF"/>
    <w:rsid w:val="00846A45"/>
    <w:rsid w:val="00846BFB"/>
    <w:rsid w:val="0084739E"/>
    <w:rsid w:val="0084764C"/>
    <w:rsid w:val="00847698"/>
    <w:rsid w:val="00847D7F"/>
    <w:rsid w:val="00850B6B"/>
    <w:rsid w:val="00850CC2"/>
    <w:rsid w:val="00850DE6"/>
    <w:rsid w:val="0085139E"/>
    <w:rsid w:val="008513AB"/>
    <w:rsid w:val="00851403"/>
    <w:rsid w:val="008514B8"/>
    <w:rsid w:val="0085188A"/>
    <w:rsid w:val="00851960"/>
    <w:rsid w:val="00851C7A"/>
    <w:rsid w:val="00852230"/>
    <w:rsid w:val="008533FB"/>
    <w:rsid w:val="00853638"/>
    <w:rsid w:val="00853AFA"/>
    <w:rsid w:val="00853CD8"/>
    <w:rsid w:val="00854204"/>
    <w:rsid w:val="0085423E"/>
    <w:rsid w:val="00854647"/>
    <w:rsid w:val="008546B1"/>
    <w:rsid w:val="00854EE8"/>
    <w:rsid w:val="00855343"/>
    <w:rsid w:val="0085581B"/>
    <w:rsid w:val="00855D15"/>
    <w:rsid w:val="0085638C"/>
    <w:rsid w:val="00857084"/>
    <w:rsid w:val="00857448"/>
    <w:rsid w:val="0085760D"/>
    <w:rsid w:val="008605EB"/>
    <w:rsid w:val="00860C38"/>
    <w:rsid w:val="00860E65"/>
    <w:rsid w:val="00860E6C"/>
    <w:rsid w:val="008617B4"/>
    <w:rsid w:val="008617DC"/>
    <w:rsid w:val="00861B57"/>
    <w:rsid w:val="00862358"/>
    <w:rsid w:val="008626FE"/>
    <w:rsid w:val="00862A3E"/>
    <w:rsid w:val="00862CD6"/>
    <w:rsid w:val="0086377F"/>
    <w:rsid w:val="008642F8"/>
    <w:rsid w:val="00864387"/>
    <w:rsid w:val="0086495B"/>
    <w:rsid w:val="00864EA8"/>
    <w:rsid w:val="00865115"/>
    <w:rsid w:val="00865A32"/>
    <w:rsid w:val="00866030"/>
    <w:rsid w:val="008662B0"/>
    <w:rsid w:val="0086651C"/>
    <w:rsid w:val="00866615"/>
    <w:rsid w:val="00866990"/>
    <w:rsid w:val="00866C9E"/>
    <w:rsid w:val="008677B4"/>
    <w:rsid w:val="008677B9"/>
    <w:rsid w:val="008677E1"/>
    <w:rsid w:val="008714EC"/>
    <w:rsid w:val="008715B5"/>
    <w:rsid w:val="008718FC"/>
    <w:rsid w:val="00871F97"/>
    <w:rsid w:val="008720E8"/>
    <w:rsid w:val="00872AE4"/>
    <w:rsid w:val="00872E1B"/>
    <w:rsid w:val="00872FED"/>
    <w:rsid w:val="00873226"/>
    <w:rsid w:val="00873C14"/>
    <w:rsid w:val="00874447"/>
    <w:rsid w:val="0087446C"/>
    <w:rsid w:val="0087447B"/>
    <w:rsid w:val="008754CD"/>
    <w:rsid w:val="008759E6"/>
    <w:rsid w:val="0087638A"/>
    <w:rsid w:val="00876C41"/>
    <w:rsid w:val="0087769C"/>
    <w:rsid w:val="00877A96"/>
    <w:rsid w:val="00877B48"/>
    <w:rsid w:val="008800DE"/>
    <w:rsid w:val="00880BD5"/>
    <w:rsid w:val="00880D29"/>
    <w:rsid w:val="0088130E"/>
    <w:rsid w:val="00881843"/>
    <w:rsid w:val="00881AD0"/>
    <w:rsid w:val="00881BAA"/>
    <w:rsid w:val="008824D7"/>
    <w:rsid w:val="00882557"/>
    <w:rsid w:val="0088288D"/>
    <w:rsid w:val="00882CDF"/>
    <w:rsid w:val="00882EF6"/>
    <w:rsid w:val="00883063"/>
    <w:rsid w:val="008833E4"/>
    <w:rsid w:val="00883635"/>
    <w:rsid w:val="0088382B"/>
    <w:rsid w:val="00883BC6"/>
    <w:rsid w:val="0088435E"/>
    <w:rsid w:val="00884DE4"/>
    <w:rsid w:val="00884E14"/>
    <w:rsid w:val="00886997"/>
    <w:rsid w:val="00886C10"/>
    <w:rsid w:val="008870D1"/>
    <w:rsid w:val="008872A6"/>
    <w:rsid w:val="008874F1"/>
    <w:rsid w:val="008874F9"/>
    <w:rsid w:val="00887C77"/>
    <w:rsid w:val="00887EB0"/>
    <w:rsid w:val="00890129"/>
    <w:rsid w:val="0089077D"/>
    <w:rsid w:val="0089124C"/>
    <w:rsid w:val="0089129F"/>
    <w:rsid w:val="0089161A"/>
    <w:rsid w:val="00891885"/>
    <w:rsid w:val="008918CB"/>
    <w:rsid w:val="00891A71"/>
    <w:rsid w:val="00891C2F"/>
    <w:rsid w:val="0089270A"/>
    <w:rsid w:val="008927C7"/>
    <w:rsid w:val="00892948"/>
    <w:rsid w:val="00892DF9"/>
    <w:rsid w:val="00892ED5"/>
    <w:rsid w:val="00893586"/>
    <w:rsid w:val="00893A51"/>
    <w:rsid w:val="00893B9A"/>
    <w:rsid w:val="00894468"/>
    <w:rsid w:val="008952AC"/>
    <w:rsid w:val="00895496"/>
    <w:rsid w:val="00895538"/>
    <w:rsid w:val="00896403"/>
    <w:rsid w:val="008973C3"/>
    <w:rsid w:val="008A05DB"/>
    <w:rsid w:val="008A0FFC"/>
    <w:rsid w:val="008A1033"/>
    <w:rsid w:val="008A1B62"/>
    <w:rsid w:val="008A1C19"/>
    <w:rsid w:val="008A1E65"/>
    <w:rsid w:val="008A1F24"/>
    <w:rsid w:val="008A1FA3"/>
    <w:rsid w:val="008A2C40"/>
    <w:rsid w:val="008A320C"/>
    <w:rsid w:val="008A3538"/>
    <w:rsid w:val="008A3788"/>
    <w:rsid w:val="008A3950"/>
    <w:rsid w:val="008A41E7"/>
    <w:rsid w:val="008A42F5"/>
    <w:rsid w:val="008A4684"/>
    <w:rsid w:val="008A4780"/>
    <w:rsid w:val="008A4B53"/>
    <w:rsid w:val="008A4B7E"/>
    <w:rsid w:val="008A502A"/>
    <w:rsid w:val="008A565D"/>
    <w:rsid w:val="008A56FD"/>
    <w:rsid w:val="008A5829"/>
    <w:rsid w:val="008A5FBE"/>
    <w:rsid w:val="008A63F5"/>
    <w:rsid w:val="008A6BDA"/>
    <w:rsid w:val="008A7D62"/>
    <w:rsid w:val="008A7E79"/>
    <w:rsid w:val="008B00EB"/>
    <w:rsid w:val="008B0174"/>
    <w:rsid w:val="008B0ABE"/>
    <w:rsid w:val="008B0BC3"/>
    <w:rsid w:val="008B0F65"/>
    <w:rsid w:val="008B1010"/>
    <w:rsid w:val="008B1B1F"/>
    <w:rsid w:val="008B2967"/>
    <w:rsid w:val="008B32E0"/>
    <w:rsid w:val="008B370F"/>
    <w:rsid w:val="008B39A7"/>
    <w:rsid w:val="008B3C60"/>
    <w:rsid w:val="008B46D8"/>
    <w:rsid w:val="008B4D86"/>
    <w:rsid w:val="008B4E01"/>
    <w:rsid w:val="008B4F7F"/>
    <w:rsid w:val="008B5959"/>
    <w:rsid w:val="008B5FFB"/>
    <w:rsid w:val="008B6404"/>
    <w:rsid w:val="008B6443"/>
    <w:rsid w:val="008B6999"/>
    <w:rsid w:val="008B6BA1"/>
    <w:rsid w:val="008B6D75"/>
    <w:rsid w:val="008C0717"/>
    <w:rsid w:val="008C0920"/>
    <w:rsid w:val="008C094D"/>
    <w:rsid w:val="008C0FE4"/>
    <w:rsid w:val="008C1B2B"/>
    <w:rsid w:val="008C2B1F"/>
    <w:rsid w:val="008C2E97"/>
    <w:rsid w:val="008C35EA"/>
    <w:rsid w:val="008C36F5"/>
    <w:rsid w:val="008C39EE"/>
    <w:rsid w:val="008C3A7B"/>
    <w:rsid w:val="008C3B2A"/>
    <w:rsid w:val="008C3D7E"/>
    <w:rsid w:val="008C3F66"/>
    <w:rsid w:val="008C49C2"/>
    <w:rsid w:val="008C4BE8"/>
    <w:rsid w:val="008C5594"/>
    <w:rsid w:val="008C59EA"/>
    <w:rsid w:val="008C5D21"/>
    <w:rsid w:val="008C6189"/>
    <w:rsid w:val="008C6228"/>
    <w:rsid w:val="008C71F7"/>
    <w:rsid w:val="008C752E"/>
    <w:rsid w:val="008C7618"/>
    <w:rsid w:val="008C76DD"/>
    <w:rsid w:val="008C7747"/>
    <w:rsid w:val="008C776A"/>
    <w:rsid w:val="008C78FF"/>
    <w:rsid w:val="008C7E28"/>
    <w:rsid w:val="008D02E9"/>
    <w:rsid w:val="008D0392"/>
    <w:rsid w:val="008D076B"/>
    <w:rsid w:val="008D08B3"/>
    <w:rsid w:val="008D0B9F"/>
    <w:rsid w:val="008D0BE4"/>
    <w:rsid w:val="008D0ECE"/>
    <w:rsid w:val="008D1092"/>
    <w:rsid w:val="008D10FF"/>
    <w:rsid w:val="008D12D8"/>
    <w:rsid w:val="008D172A"/>
    <w:rsid w:val="008D18A4"/>
    <w:rsid w:val="008D199E"/>
    <w:rsid w:val="008D2892"/>
    <w:rsid w:val="008D3029"/>
    <w:rsid w:val="008D3066"/>
    <w:rsid w:val="008D35F7"/>
    <w:rsid w:val="008D374D"/>
    <w:rsid w:val="008D39F0"/>
    <w:rsid w:val="008D3BE2"/>
    <w:rsid w:val="008D3EB9"/>
    <w:rsid w:val="008D4004"/>
    <w:rsid w:val="008D4005"/>
    <w:rsid w:val="008D46B1"/>
    <w:rsid w:val="008D4793"/>
    <w:rsid w:val="008D49DA"/>
    <w:rsid w:val="008D4A18"/>
    <w:rsid w:val="008D51B4"/>
    <w:rsid w:val="008D5393"/>
    <w:rsid w:val="008D6655"/>
    <w:rsid w:val="008D6661"/>
    <w:rsid w:val="008D7421"/>
    <w:rsid w:val="008D756D"/>
    <w:rsid w:val="008D7D35"/>
    <w:rsid w:val="008E2069"/>
    <w:rsid w:val="008E250C"/>
    <w:rsid w:val="008E2A52"/>
    <w:rsid w:val="008E2AFB"/>
    <w:rsid w:val="008E2BBF"/>
    <w:rsid w:val="008E2E51"/>
    <w:rsid w:val="008E32FB"/>
    <w:rsid w:val="008E3488"/>
    <w:rsid w:val="008E3A3E"/>
    <w:rsid w:val="008E3B6F"/>
    <w:rsid w:val="008E3D26"/>
    <w:rsid w:val="008E40B3"/>
    <w:rsid w:val="008E418C"/>
    <w:rsid w:val="008E4601"/>
    <w:rsid w:val="008E468B"/>
    <w:rsid w:val="008E4AE8"/>
    <w:rsid w:val="008E5522"/>
    <w:rsid w:val="008E552D"/>
    <w:rsid w:val="008E5D4B"/>
    <w:rsid w:val="008E6130"/>
    <w:rsid w:val="008E67EF"/>
    <w:rsid w:val="008E6A93"/>
    <w:rsid w:val="008E7229"/>
    <w:rsid w:val="008E7267"/>
    <w:rsid w:val="008E759F"/>
    <w:rsid w:val="008E766F"/>
    <w:rsid w:val="008E7722"/>
    <w:rsid w:val="008E7DA8"/>
    <w:rsid w:val="008E7FAE"/>
    <w:rsid w:val="008F03EC"/>
    <w:rsid w:val="008F045D"/>
    <w:rsid w:val="008F091F"/>
    <w:rsid w:val="008F0DC3"/>
    <w:rsid w:val="008F0E39"/>
    <w:rsid w:val="008F1601"/>
    <w:rsid w:val="008F19CC"/>
    <w:rsid w:val="008F2194"/>
    <w:rsid w:val="008F2A05"/>
    <w:rsid w:val="008F3115"/>
    <w:rsid w:val="008F32E9"/>
    <w:rsid w:val="008F37A5"/>
    <w:rsid w:val="008F38BC"/>
    <w:rsid w:val="008F3E48"/>
    <w:rsid w:val="008F42E6"/>
    <w:rsid w:val="008F43F4"/>
    <w:rsid w:val="008F4C43"/>
    <w:rsid w:val="008F5764"/>
    <w:rsid w:val="008F5820"/>
    <w:rsid w:val="008F5BEC"/>
    <w:rsid w:val="008F61EE"/>
    <w:rsid w:val="008F63EC"/>
    <w:rsid w:val="008F66CA"/>
    <w:rsid w:val="008F67B1"/>
    <w:rsid w:val="008F6C1C"/>
    <w:rsid w:val="008F7339"/>
    <w:rsid w:val="008F73B6"/>
    <w:rsid w:val="008F7A12"/>
    <w:rsid w:val="00900002"/>
    <w:rsid w:val="0090012F"/>
    <w:rsid w:val="00900CD6"/>
    <w:rsid w:val="00900DEF"/>
    <w:rsid w:val="00900F11"/>
    <w:rsid w:val="00901D40"/>
    <w:rsid w:val="00901F5C"/>
    <w:rsid w:val="00902011"/>
    <w:rsid w:val="00902239"/>
    <w:rsid w:val="00902501"/>
    <w:rsid w:val="00902BB7"/>
    <w:rsid w:val="00902D57"/>
    <w:rsid w:val="0090484F"/>
    <w:rsid w:val="009048C6"/>
    <w:rsid w:val="00904BB2"/>
    <w:rsid w:val="00904D8F"/>
    <w:rsid w:val="00905632"/>
    <w:rsid w:val="0090564A"/>
    <w:rsid w:val="00905986"/>
    <w:rsid w:val="009063DA"/>
    <w:rsid w:val="00906F51"/>
    <w:rsid w:val="00906F57"/>
    <w:rsid w:val="00907881"/>
    <w:rsid w:val="00907B5B"/>
    <w:rsid w:val="00910369"/>
    <w:rsid w:val="0091076B"/>
    <w:rsid w:val="0091136C"/>
    <w:rsid w:val="00911410"/>
    <w:rsid w:val="00911418"/>
    <w:rsid w:val="00911466"/>
    <w:rsid w:val="0091182D"/>
    <w:rsid w:val="00912559"/>
    <w:rsid w:val="00912836"/>
    <w:rsid w:val="00912BC9"/>
    <w:rsid w:val="00913087"/>
    <w:rsid w:val="009135DB"/>
    <w:rsid w:val="00913A3C"/>
    <w:rsid w:val="00913E06"/>
    <w:rsid w:val="00913F75"/>
    <w:rsid w:val="00913F98"/>
    <w:rsid w:val="0091442A"/>
    <w:rsid w:val="00914A3A"/>
    <w:rsid w:val="009163F7"/>
    <w:rsid w:val="0091644C"/>
    <w:rsid w:val="009164D6"/>
    <w:rsid w:val="00916FDB"/>
    <w:rsid w:val="00916FE9"/>
    <w:rsid w:val="00917706"/>
    <w:rsid w:val="009178BF"/>
    <w:rsid w:val="0092038B"/>
    <w:rsid w:val="009211B2"/>
    <w:rsid w:val="009216B6"/>
    <w:rsid w:val="00921986"/>
    <w:rsid w:val="00921C5E"/>
    <w:rsid w:val="00921CB9"/>
    <w:rsid w:val="00921E8D"/>
    <w:rsid w:val="00921F2D"/>
    <w:rsid w:val="00922003"/>
    <w:rsid w:val="00922856"/>
    <w:rsid w:val="009228A3"/>
    <w:rsid w:val="00923041"/>
    <w:rsid w:val="009233AC"/>
    <w:rsid w:val="00923422"/>
    <w:rsid w:val="009234CC"/>
    <w:rsid w:val="009239B7"/>
    <w:rsid w:val="00923C7F"/>
    <w:rsid w:val="00924138"/>
    <w:rsid w:val="009242B7"/>
    <w:rsid w:val="00924917"/>
    <w:rsid w:val="009251E0"/>
    <w:rsid w:val="00925274"/>
    <w:rsid w:val="009253A9"/>
    <w:rsid w:val="00925521"/>
    <w:rsid w:val="009256D7"/>
    <w:rsid w:val="00925721"/>
    <w:rsid w:val="00925A9B"/>
    <w:rsid w:val="00926637"/>
    <w:rsid w:val="0092668F"/>
    <w:rsid w:val="009268CC"/>
    <w:rsid w:val="009272C7"/>
    <w:rsid w:val="0092743C"/>
    <w:rsid w:val="00927460"/>
    <w:rsid w:val="009277AC"/>
    <w:rsid w:val="00927832"/>
    <w:rsid w:val="00927F6F"/>
    <w:rsid w:val="00930129"/>
    <w:rsid w:val="00930690"/>
    <w:rsid w:val="00930B9F"/>
    <w:rsid w:val="00930D4F"/>
    <w:rsid w:val="009313AB"/>
    <w:rsid w:val="00931798"/>
    <w:rsid w:val="009318F8"/>
    <w:rsid w:val="0093190D"/>
    <w:rsid w:val="00931A56"/>
    <w:rsid w:val="00932174"/>
    <w:rsid w:val="0093227B"/>
    <w:rsid w:val="00932710"/>
    <w:rsid w:val="00932B8D"/>
    <w:rsid w:val="00932D29"/>
    <w:rsid w:val="00932F55"/>
    <w:rsid w:val="00933029"/>
    <w:rsid w:val="0093318A"/>
    <w:rsid w:val="009336DF"/>
    <w:rsid w:val="00933CD8"/>
    <w:rsid w:val="0093407C"/>
    <w:rsid w:val="0093415C"/>
    <w:rsid w:val="00934B0C"/>
    <w:rsid w:val="00934E5D"/>
    <w:rsid w:val="009350CE"/>
    <w:rsid w:val="00935507"/>
    <w:rsid w:val="009361E7"/>
    <w:rsid w:val="00936747"/>
    <w:rsid w:val="00936FE2"/>
    <w:rsid w:val="009370BA"/>
    <w:rsid w:val="00937702"/>
    <w:rsid w:val="009377E7"/>
    <w:rsid w:val="0093796E"/>
    <w:rsid w:val="00937C03"/>
    <w:rsid w:val="00937D2A"/>
    <w:rsid w:val="00940DD6"/>
    <w:rsid w:val="00941144"/>
    <w:rsid w:val="0094258D"/>
    <w:rsid w:val="009425D7"/>
    <w:rsid w:val="0094322A"/>
    <w:rsid w:val="00943D0E"/>
    <w:rsid w:val="00943DE4"/>
    <w:rsid w:val="0094418B"/>
    <w:rsid w:val="00944482"/>
    <w:rsid w:val="009445A5"/>
    <w:rsid w:val="00944886"/>
    <w:rsid w:val="00944DCE"/>
    <w:rsid w:val="00944FE7"/>
    <w:rsid w:val="0094549C"/>
    <w:rsid w:val="00945D53"/>
    <w:rsid w:val="0094655A"/>
    <w:rsid w:val="00946976"/>
    <w:rsid w:val="00946BFB"/>
    <w:rsid w:val="00947A66"/>
    <w:rsid w:val="00947A84"/>
    <w:rsid w:val="009502A2"/>
    <w:rsid w:val="0095048A"/>
    <w:rsid w:val="00950945"/>
    <w:rsid w:val="00950BFC"/>
    <w:rsid w:val="00950FC4"/>
    <w:rsid w:val="00951270"/>
    <w:rsid w:val="0095157A"/>
    <w:rsid w:val="0095170B"/>
    <w:rsid w:val="009517AE"/>
    <w:rsid w:val="00952A15"/>
    <w:rsid w:val="009530A6"/>
    <w:rsid w:val="009530C6"/>
    <w:rsid w:val="009532F4"/>
    <w:rsid w:val="00953CC2"/>
    <w:rsid w:val="00953D2F"/>
    <w:rsid w:val="00953E82"/>
    <w:rsid w:val="00953FB5"/>
    <w:rsid w:val="0095447F"/>
    <w:rsid w:val="00954A6F"/>
    <w:rsid w:val="00954BBF"/>
    <w:rsid w:val="00955664"/>
    <w:rsid w:val="009557A6"/>
    <w:rsid w:val="00955907"/>
    <w:rsid w:val="00956004"/>
    <w:rsid w:val="009560B2"/>
    <w:rsid w:val="0095635E"/>
    <w:rsid w:val="009563AA"/>
    <w:rsid w:val="009566A1"/>
    <w:rsid w:val="00956BAE"/>
    <w:rsid w:val="00956DFD"/>
    <w:rsid w:val="00956F16"/>
    <w:rsid w:val="00957286"/>
    <w:rsid w:val="009579DB"/>
    <w:rsid w:val="00960411"/>
    <w:rsid w:val="00960EBC"/>
    <w:rsid w:val="009611B5"/>
    <w:rsid w:val="0096137E"/>
    <w:rsid w:val="00961590"/>
    <w:rsid w:val="00961C44"/>
    <w:rsid w:val="009623A9"/>
    <w:rsid w:val="009625A2"/>
    <w:rsid w:val="009626E0"/>
    <w:rsid w:val="00962BE9"/>
    <w:rsid w:val="00962D7B"/>
    <w:rsid w:val="00962D99"/>
    <w:rsid w:val="00962E7D"/>
    <w:rsid w:val="009630BF"/>
    <w:rsid w:val="009633B5"/>
    <w:rsid w:val="00963659"/>
    <w:rsid w:val="009636EA"/>
    <w:rsid w:val="00963CF7"/>
    <w:rsid w:val="00963F07"/>
    <w:rsid w:val="0096412E"/>
    <w:rsid w:val="00964177"/>
    <w:rsid w:val="00964417"/>
    <w:rsid w:val="009645B6"/>
    <w:rsid w:val="0096468F"/>
    <w:rsid w:val="0096494E"/>
    <w:rsid w:val="00964EC2"/>
    <w:rsid w:val="00964FED"/>
    <w:rsid w:val="0096511B"/>
    <w:rsid w:val="009655AA"/>
    <w:rsid w:val="009657D0"/>
    <w:rsid w:val="0096662E"/>
    <w:rsid w:val="00966877"/>
    <w:rsid w:val="00966C60"/>
    <w:rsid w:val="00967B8E"/>
    <w:rsid w:val="0097020C"/>
    <w:rsid w:val="009702B8"/>
    <w:rsid w:val="00970537"/>
    <w:rsid w:val="00970AAF"/>
    <w:rsid w:val="00970E47"/>
    <w:rsid w:val="0097116E"/>
    <w:rsid w:val="00971323"/>
    <w:rsid w:val="00971339"/>
    <w:rsid w:val="009717DD"/>
    <w:rsid w:val="00972502"/>
    <w:rsid w:val="00972C6E"/>
    <w:rsid w:val="00972E36"/>
    <w:rsid w:val="00972FB8"/>
    <w:rsid w:val="009732C5"/>
    <w:rsid w:val="00973679"/>
    <w:rsid w:val="009736EE"/>
    <w:rsid w:val="009738FD"/>
    <w:rsid w:val="0097415B"/>
    <w:rsid w:val="0097474E"/>
    <w:rsid w:val="00974AF6"/>
    <w:rsid w:val="0097506A"/>
    <w:rsid w:val="00975760"/>
    <w:rsid w:val="009757B8"/>
    <w:rsid w:val="00975A91"/>
    <w:rsid w:val="00975FBC"/>
    <w:rsid w:val="00976235"/>
    <w:rsid w:val="00976528"/>
    <w:rsid w:val="00976C92"/>
    <w:rsid w:val="0097724A"/>
    <w:rsid w:val="009774B4"/>
    <w:rsid w:val="0097756F"/>
    <w:rsid w:val="009776C9"/>
    <w:rsid w:val="00977B06"/>
    <w:rsid w:val="00980715"/>
    <w:rsid w:val="00980E2B"/>
    <w:rsid w:val="00980FB1"/>
    <w:rsid w:val="0098106D"/>
    <w:rsid w:val="009816EC"/>
    <w:rsid w:val="00981E00"/>
    <w:rsid w:val="009820AF"/>
    <w:rsid w:val="009825E3"/>
    <w:rsid w:val="00982846"/>
    <w:rsid w:val="00982BCB"/>
    <w:rsid w:val="00982FBA"/>
    <w:rsid w:val="009836AC"/>
    <w:rsid w:val="00983A26"/>
    <w:rsid w:val="009843CF"/>
    <w:rsid w:val="00984622"/>
    <w:rsid w:val="009847F5"/>
    <w:rsid w:val="00985EED"/>
    <w:rsid w:val="00986865"/>
    <w:rsid w:val="0098698C"/>
    <w:rsid w:val="00986DE4"/>
    <w:rsid w:val="009873BE"/>
    <w:rsid w:val="00987DC1"/>
    <w:rsid w:val="0099066E"/>
    <w:rsid w:val="00990D15"/>
    <w:rsid w:val="00990E96"/>
    <w:rsid w:val="0099127F"/>
    <w:rsid w:val="00991960"/>
    <w:rsid w:val="00991D27"/>
    <w:rsid w:val="0099231D"/>
    <w:rsid w:val="00992573"/>
    <w:rsid w:val="00992894"/>
    <w:rsid w:val="00992D49"/>
    <w:rsid w:val="0099345D"/>
    <w:rsid w:val="00993B83"/>
    <w:rsid w:val="009940A6"/>
    <w:rsid w:val="009946F4"/>
    <w:rsid w:val="00994F66"/>
    <w:rsid w:val="00995306"/>
    <w:rsid w:val="009956FA"/>
    <w:rsid w:val="00995B2B"/>
    <w:rsid w:val="00995DB1"/>
    <w:rsid w:val="009965A5"/>
    <w:rsid w:val="009965A7"/>
    <w:rsid w:val="0099675B"/>
    <w:rsid w:val="00996969"/>
    <w:rsid w:val="00997184"/>
    <w:rsid w:val="0099767D"/>
    <w:rsid w:val="00997F65"/>
    <w:rsid w:val="00997F67"/>
    <w:rsid w:val="009A07DE"/>
    <w:rsid w:val="009A0E37"/>
    <w:rsid w:val="009A17C2"/>
    <w:rsid w:val="009A1B75"/>
    <w:rsid w:val="009A1C23"/>
    <w:rsid w:val="009A1DC9"/>
    <w:rsid w:val="009A1FC2"/>
    <w:rsid w:val="009A2793"/>
    <w:rsid w:val="009A2A65"/>
    <w:rsid w:val="009A2D56"/>
    <w:rsid w:val="009A2ED8"/>
    <w:rsid w:val="009A2FA5"/>
    <w:rsid w:val="009A39A1"/>
    <w:rsid w:val="009A3A01"/>
    <w:rsid w:val="009A3DF9"/>
    <w:rsid w:val="009A41FB"/>
    <w:rsid w:val="009A470F"/>
    <w:rsid w:val="009A477D"/>
    <w:rsid w:val="009A4878"/>
    <w:rsid w:val="009A4D5E"/>
    <w:rsid w:val="009A5C7A"/>
    <w:rsid w:val="009A5D6C"/>
    <w:rsid w:val="009A649F"/>
    <w:rsid w:val="009A6715"/>
    <w:rsid w:val="009A7450"/>
    <w:rsid w:val="009B01E5"/>
    <w:rsid w:val="009B020A"/>
    <w:rsid w:val="009B094C"/>
    <w:rsid w:val="009B0A5D"/>
    <w:rsid w:val="009B0B02"/>
    <w:rsid w:val="009B3A18"/>
    <w:rsid w:val="009B3B7F"/>
    <w:rsid w:val="009B3EBB"/>
    <w:rsid w:val="009B49A2"/>
    <w:rsid w:val="009B4AC8"/>
    <w:rsid w:val="009B4E06"/>
    <w:rsid w:val="009B51B1"/>
    <w:rsid w:val="009B54CE"/>
    <w:rsid w:val="009B5DD2"/>
    <w:rsid w:val="009B5E67"/>
    <w:rsid w:val="009B5FCF"/>
    <w:rsid w:val="009B6025"/>
    <w:rsid w:val="009B65A1"/>
    <w:rsid w:val="009B65E9"/>
    <w:rsid w:val="009B6BE9"/>
    <w:rsid w:val="009B77D5"/>
    <w:rsid w:val="009B7978"/>
    <w:rsid w:val="009C001F"/>
    <w:rsid w:val="009C00AC"/>
    <w:rsid w:val="009C02EF"/>
    <w:rsid w:val="009C080B"/>
    <w:rsid w:val="009C0979"/>
    <w:rsid w:val="009C0ADA"/>
    <w:rsid w:val="009C10B3"/>
    <w:rsid w:val="009C10D2"/>
    <w:rsid w:val="009C11AC"/>
    <w:rsid w:val="009C137C"/>
    <w:rsid w:val="009C1AB1"/>
    <w:rsid w:val="009C1EA9"/>
    <w:rsid w:val="009C1ED3"/>
    <w:rsid w:val="009C2656"/>
    <w:rsid w:val="009C2CF9"/>
    <w:rsid w:val="009C2E9E"/>
    <w:rsid w:val="009C3087"/>
    <w:rsid w:val="009C3881"/>
    <w:rsid w:val="009C3884"/>
    <w:rsid w:val="009C38F6"/>
    <w:rsid w:val="009C3921"/>
    <w:rsid w:val="009C49FF"/>
    <w:rsid w:val="009C4F39"/>
    <w:rsid w:val="009C4F9C"/>
    <w:rsid w:val="009C5315"/>
    <w:rsid w:val="009C5447"/>
    <w:rsid w:val="009C555E"/>
    <w:rsid w:val="009C5CAE"/>
    <w:rsid w:val="009C5CE8"/>
    <w:rsid w:val="009C5E9C"/>
    <w:rsid w:val="009C62D5"/>
    <w:rsid w:val="009C633A"/>
    <w:rsid w:val="009C6E80"/>
    <w:rsid w:val="009C72FE"/>
    <w:rsid w:val="009C7480"/>
    <w:rsid w:val="009C7529"/>
    <w:rsid w:val="009C7612"/>
    <w:rsid w:val="009C783A"/>
    <w:rsid w:val="009C7A46"/>
    <w:rsid w:val="009C7C2A"/>
    <w:rsid w:val="009C7FAD"/>
    <w:rsid w:val="009D03CD"/>
    <w:rsid w:val="009D04D8"/>
    <w:rsid w:val="009D13A6"/>
    <w:rsid w:val="009D196A"/>
    <w:rsid w:val="009D1DBA"/>
    <w:rsid w:val="009D1E82"/>
    <w:rsid w:val="009D2459"/>
    <w:rsid w:val="009D291B"/>
    <w:rsid w:val="009D296D"/>
    <w:rsid w:val="009D2CF2"/>
    <w:rsid w:val="009D2D10"/>
    <w:rsid w:val="009D309C"/>
    <w:rsid w:val="009D35E8"/>
    <w:rsid w:val="009D4083"/>
    <w:rsid w:val="009D415D"/>
    <w:rsid w:val="009D48C4"/>
    <w:rsid w:val="009D510E"/>
    <w:rsid w:val="009D5E4F"/>
    <w:rsid w:val="009D6057"/>
    <w:rsid w:val="009D64A4"/>
    <w:rsid w:val="009D6C9F"/>
    <w:rsid w:val="009D6D68"/>
    <w:rsid w:val="009D740A"/>
    <w:rsid w:val="009D744C"/>
    <w:rsid w:val="009D7716"/>
    <w:rsid w:val="009D7895"/>
    <w:rsid w:val="009D79D6"/>
    <w:rsid w:val="009D7E46"/>
    <w:rsid w:val="009E0D70"/>
    <w:rsid w:val="009E0DC5"/>
    <w:rsid w:val="009E1731"/>
    <w:rsid w:val="009E18E1"/>
    <w:rsid w:val="009E2FF2"/>
    <w:rsid w:val="009E3574"/>
    <w:rsid w:val="009E42CB"/>
    <w:rsid w:val="009E4A34"/>
    <w:rsid w:val="009E4D96"/>
    <w:rsid w:val="009E55E1"/>
    <w:rsid w:val="009E5ABA"/>
    <w:rsid w:val="009E6A9C"/>
    <w:rsid w:val="009E6D62"/>
    <w:rsid w:val="009E7171"/>
    <w:rsid w:val="009E7383"/>
    <w:rsid w:val="009E75C8"/>
    <w:rsid w:val="009E77A5"/>
    <w:rsid w:val="009E7858"/>
    <w:rsid w:val="009E7B00"/>
    <w:rsid w:val="009F009C"/>
    <w:rsid w:val="009F019F"/>
    <w:rsid w:val="009F0365"/>
    <w:rsid w:val="009F03B7"/>
    <w:rsid w:val="009F0951"/>
    <w:rsid w:val="009F0CD1"/>
    <w:rsid w:val="009F10FC"/>
    <w:rsid w:val="009F1FDA"/>
    <w:rsid w:val="009F3739"/>
    <w:rsid w:val="009F37B3"/>
    <w:rsid w:val="009F4035"/>
    <w:rsid w:val="009F446F"/>
    <w:rsid w:val="009F4719"/>
    <w:rsid w:val="009F4777"/>
    <w:rsid w:val="009F55DF"/>
    <w:rsid w:val="009F6970"/>
    <w:rsid w:val="009F6997"/>
    <w:rsid w:val="009F6A60"/>
    <w:rsid w:val="009F6CCF"/>
    <w:rsid w:val="009F7551"/>
    <w:rsid w:val="009F7AB4"/>
    <w:rsid w:val="009F7BA3"/>
    <w:rsid w:val="009F7D4C"/>
    <w:rsid w:val="00A003C7"/>
    <w:rsid w:val="00A00553"/>
    <w:rsid w:val="00A006B1"/>
    <w:rsid w:val="00A00A90"/>
    <w:rsid w:val="00A01056"/>
    <w:rsid w:val="00A012AA"/>
    <w:rsid w:val="00A0176E"/>
    <w:rsid w:val="00A01DA8"/>
    <w:rsid w:val="00A02062"/>
    <w:rsid w:val="00A0250C"/>
    <w:rsid w:val="00A0295C"/>
    <w:rsid w:val="00A0311E"/>
    <w:rsid w:val="00A0341B"/>
    <w:rsid w:val="00A04342"/>
    <w:rsid w:val="00A04830"/>
    <w:rsid w:val="00A0488B"/>
    <w:rsid w:val="00A04B86"/>
    <w:rsid w:val="00A0589E"/>
    <w:rsid w:val="00A05BE1"/>
    <w:rsid w:val="00A05C46"/>
    <w:rsid w:val="00A06367"/>
    <w:rsid w:val="00A0637C"/>
    <w:rsid w:val="00A0650F"/>
    <w:rsid w:val="00A06615"/>
    <w:rsid w:val="00A0661F"/>
    <w:rsid w:val="00A06C21"/>
    <w:rsid w:val="00A06C3E"/>
    <w:rsid w:val="00A07704"/>
    <w:rsid w:val="00A07947"/>
    <w:rsid w:val="00A07C15"/>
    <w:rsid w:val="00A108E0"/>
    <w:rsid w:val="00A10CA4"/>
    <w:rsid w:val="00A11979"/>
    <w:rsid w:val="00A11C35"/>
    <w:rsid w:val="00A11F8B"/>
    <w:rsid w:val="00A129D5"/>
    <w:rsid w:val="00A12DD9"/>
    <w:rsid w:val="00A1318F"/>
    <w:rsid w:val="00A132A3"/>
    <w:rsid w:val="00A1428A"/>
    <w:rsid w:val="00A14650"/>
    <w:rsid w:val="00A14DD9"/>
    <w:rsid w:val="00A1514D"/>
    <w:rsid w:val="00A1527A"/>
    <w:rsid w:val="00A15397"/>
    <w:rsid w:val="00A15C02"/>
    <w:rsid w:val="00A160C5"/>
    <w:rsid w:val="00A1612B"/>
    <w:rsid w:val="00A164AA"/>
    <w:rsid w:val="00A16B95"/>
    <w:rsid w:val="00A1755E"/>
    <w:rsid w:val="00A175F0"/>
    <w:rsid w:val="00A17BFD"/>
    <w:rsid w:val="00A20010"/>
    <w:rsid w:val="00A20209"/>
    <w:rsid w:val="00A20611"/>
    <w:rsid w:val="00A20727"/>
    <w:rsid w:val="00A20FE7"/>
    <w:rsid w:val="00A210F6"/>
    <w:rsid w:val="00A2131B"/>
    <w:rsid w:val="00A2161D"/>
    <w:rsid w:val="00A224D5"/>
    <w:rsid w:val="00A22969"/>
    <w:rsid w:val="00A22B2F"/>
    <w:rsid w:val="00A22F7D"/>
    <w:rsid w:val="00A230E5"/>
    <w:rsid w:val="00A234F4"/>
    <w:rsid w:val="00A24B70"/>
    <w:rsid w:val="00A254EC"/>
    <w:rsid w:val="00A25B7C"/>
    <w:rsid w:val="00A25CCF"/>
    <w:rsid w:val="00A25D3A"/>
    <w:rsid w:val="00A2638D"/>
    <w:rsid w:val="00A2647F"/>
    <w:rsid w:val="00A264AE"/>
    <w:rsid w:val="00A26EA7"/>
    <w:rsid w:val="00A26F0D"/>
    <w:rsid w:val="00A26FAC"/>
    <w:rsid w:val="00A26FDD"/>
    <w:rsid w:val="00A2725C"/>
    <w:rsid w:val="00A272B4"/>
    <w:rsid w:val="00A27316"/>
    <w:rsid w:val="00A27613"/>
    <w:rsid w:val="00A27717"/>
    <w:rsid w:val="00A27840"/>
    <w:rsid w:val="00A27FD4"/>
    <w:rsid w:val="00A3015E"/>
    <w:rsid w:val="00A301C9"/>
    <w:rsid w:val="00A30367"/>
    <w:rsid w:val="00A30757"/>
    <w:rsid w:val="00A30842"/>
    <w:rsid w:val="00A30FE5"/>
    <w:rsid w:val="00A310B3"/>
    <w:rsid w:val="00A3151D"/>
    <w:rsid w:val="00A3155E"/>
    <w:rsid w:val="00A31E70"/>
    <w:rsid w:val="00A32BA3"/>
    <w:rsid w:val="00A33121"/>
    <w:rsid w:val="00A33140"/>
    <w:rsid w:val="00A332FF"/>
    <w:rsid w:val="00A33886"/>
    <w:rsid w:val="00A33ACD"/>
    <w:rsid w:val="00A33CEB"/>
    <w:rsid w:val="00A340C7"/>
    <w:rsid w:val="00A3412C"/>
    <w:rsid w:val="00A34395"/>
    <w:rsid w:val="00A346C4"/>
    <w:rsid w:val="00A34835"/>
    <w:rsid w:val="00A34C33"/>
    <w:rsid w:val="00A34DA2"/>
    <w:rsid w:val="00A35C15"/>
    <w:rsid w:val="00A35D93"/>
    <w:rsid w:val="00A35EF7"/>
    <w:rsid w:val="00A363D2"/>
    <w:rsid w:val="00A3663C"/>
    <w:rsid w:val="00A36849"/>
    <w:rsid w:val="00A369E4"/>
    <w:rsid w:val="00A375DA"/>
    <w:rsid w:val="00A37A07"/>
    <w:rsid w:val="00A37BCA"/>
    <w:rsid w:val="00A40BFA"/>
    <w:rsid w:val="00A41065"/>
    <w:rsid w:val="00A4169C"/>
    <w:rsid w:val="00A416C1"/>
    <w:rsid w:val="00A41A4B"/>
    <w:rsid w:val="00A41D8B"/>
    <w:rsid w:val="00A41E6B"/>
    <w:rsid w:val="00A42152"/>
    <w:rsid w:val="00A4236A"/>
    <w:rsid w:val="00A42FF0"/>
    <w:rsid w:val="00A4348A"/>
    <w:rsid w:val="00A43A14"/>
    <w:rsid w:val="00A43FC6"/>
    <w:rsid w:val="00A4425A"/>
    <w:rsid w:val="00A4444D"/>
    <w:rsid w:val="00A44572"/>
    <w:rsid w:val="00A44AB8"/>
    <w:rsid w:val="00A44BF1"/>
    <w:rsid w:val="00A44CDE"/>
    <w:rsid w:val="00A4505B"/>
    <w:rsid w:val="00A455A4"/>
    <w:rsid w:val="00A4579C"/>
    <w:rsid w:val="00A45E00"/>
    <w:rsid w:val="00A45F98"/>
    <w:rsid w:val="00A46464"/>
    <w:rsid w:val="00A4677B"/>
    <w:rsid w:val="00A46B72"/>
    <w:rsid w:val="00A477F9"/>
    <w:rsid w:val="00A47C48"/>
    <w:rsid w:val="00A47D86"/>
    <w:rsid w:val="00A50293"/>
    <w:rsid w:val="00A506A0"/>
    <w:rsid w:val="00A50CDC"/>
    <w:rsid w:val="00A50D01"/>
    <w:rsid w:val="00A50DB6"/>
    <w:rsid w:val="00A50F7E"/>
    <w:rsid w:val="00A50FBF"/>
    <w:rsid w:val="00A51104"/>
    <w:rsid w:val="00A51443"/>
    <w:rsid w:val="00A52776"/>
    <w:rsid w:val="00A537B4"/>
    <w:rsid w:val="00A53C41"/>
    <w:rsid w:val="00A54658"/>
    <w:rsid w:val="00A54A26"/>
    <w:rsid w:val="00A54C9D"/>
    <w:rsid w:val="00A55351"/>
    <w:rsid w:val="00A55591"/>
    <w:rsid w:val="00A555C3"/>
    <w:rsid w:val="00A5592A"/>
    <w:rsid w:val="00A55AB4"/>
    <w:rsid w:val="00A561E5"/>
    <w:rsid w:val="00A56E29"/>
    <w:rsid w:val="00A57030"/>
    <w:rsid w:val="00A57157"/>
    <w:rsid w:val="00A57B29"/>
    <w:rsid w:val="00A600FA"/>
    <w:rsid w:val="00A60416"/>
    <w:rsid w:val="00A60427"/>
    <w:rsid w:val="00A607DE"/>
    <w:rsid w:val="00A60C33"/>
    <w:rsid w:val="00A60E73"/>
    <w:rsid w:val="00A612D1"/>
    <w:rsid w:val="00A6222E"/>
    <w:rsid w:val="00A62C4D"/>
    <w:rsid w:val="00A63231"/>
    <w:rsid w:val="00A63C2C"/>
    <w:rsid w:val="00A6415C"/>
    <w:rsid w:val="00A6433D"/>
    <w:rsid w:val="00A643C5"/>
    <w:rsid w:val="00A64BC0"/>
    <w:rsid w:val="00A64CEB"/>
    <w:rsid w:val="00A64E0D"/>
    <w:rsid w:val="00A655FA"/>
    <w:rsid w:val="00A65A3B"/>
    <w:rsid w:val="00A65B45"/>
    <w:rsid w:val="00A666B1"/>
    <w:rsid w:val="00A6720D"/>
    <w:rsid w:val="00A67558"/>
    <w:rsid w:val="00A6772B"/>
    <w:rsid w:val="00A679BD"/>
    <w:rsid w:val="00A701BC"/>
    <w:rsid w:val="00A70B7E"/>
    <w:rsid w:val="00A716CA"/>
    <w:rsid w:val="00A71DE8"/>
    <w:rsid w:val="00A7269B"/>
    <w:rsid w:val="00A7275C"/>
    <w:rsid w:val="00A7332D"/>
    <w:rsid w:val="00A73D58"/>
    <w:rsid w:val="00A740B4"/>
    <w:rsid w:val="00A75136"/>
    <w:rsid w:val="00A7539C"/>
    <w:rsid w:val="00A75550"/>
    <w:rsid w:val="00A756FD"/>
    <w:rsid w:val="00A75703"/>
    <w:rsid w:val="00A75933"/>
    <w:rsid w:val="00A76601"/>
    <w:rsid w:val="00A76B6D"/>
    <w:rsid w:val="00A7708C"/>
    <w:rsid w:val="00A77F8E"/>
    <w:rsid w:val="00A80227"/>
    <w:rsid w:val="00A80A49"/>
    <w:rsid w:val="00A80AF9"/>
    <w:rsid w:val="00A8268B"/>
    <w:rsid w:val="00A82AA9"/>
    <w:rsid w:val="00A82C28"/>
    <w:rsid w:val="00A8337E"/>
    <w:rsid w:val="00A83FB1"/>
    <w:rsid w:val="00A84242"/>
    <w:rsid w:val="00A842C5"/>
    <w:rsid w:val="00A8456B"/>
    <w:rsid w:val="00A845A3"/>
    <w:rsid w:val="00A854B2"/>
    <w:rsid w:val="00A8550C"/>
    <w:rsid w:val="00A8556D"/>
    <w:rsid w:val="00A8646C"/>
    <w:rsid w:val="00A8659F"/>
    <w:rsid w:val="00A867DB"/>
    <w:rsid w:val="00A86CDE"/>
    <w:rsid w:val="00A86D3C"/>
    <w:rsid w:val="00A86DDB"/>
    <w:rsid w:val="00A86E43"/>
    <w:rsid w:val="00A878C4"/>
    <w:rsid w:val="00A87D16"/>
    <w:rsid w:val="00A901EE"/>
    <w:rsid w:val="00A9068F"/>
    <w:rsid w:val="00A90B06"/>
    <w:rsid w:val="00A90B3C"/>
    <w:rsid w:val="00A90BA0"/>
    <w:rsid w:val="00A90DA1"/>
    <w:rsid w:val="00A90DF0"/>
    <w:rsid w:val="00A91280"/>
    <w:rsid w:val="00A91BAE"/>
    <w:rsid w:val="00A91C09"/>
    <w:rsid w:val="00A91CDE"/>
    <w:rsid w:val="00A92031"/>
    <w:rsid w:val="00A9241E"/>
    <w:rsid w:val="00A92625"/>
    <w:rsid w:val="00A9275E"/>
    <w:rsid w:val="00A9279F"/>
    <w:rsid w:val="00A92A77"/>
    <w:rsid w:val="00A9329E"/>
    <w:rsid w:val="00A941CE"/>
    <w:rsid w:val="00A944C2"/>
    <w:rsid w:val="00A94BA9"/>
    <w:rsid w:val="00A94C4F"/>
    <w:rsid w:val="00A95536"/>
    <w:rsid w:val="00A955A4"/>
    <w:rsid w:val="00A95655"/>
    <w:rsid w:val="00A95658"/>
    <w:rsid w:val="00A95766"/>
    <w:rsid w:val="00A95AE8"/>
    <w:rsid w:val="00A963ED"/>
    <w:rsid w:val="00A96C73"/>
    <w:rsid w:val="00A97084"/>
    <w:rsid w:val="00A97278"/>
    <w:rsid w:val="00A972FC"/>
    <w:rsid w:val="00A97457"/>
    <w:rsid w:val="00A9755F"/>
    <w:rsid w:val="00A97A6C"/>
    <w:rsid w:val="00AA020C"/>
    <w:rsid w:val="00AA0A20"/>
    <w:rsid w:val="00AA0CF6"/>
    <w:rsid w:val="00AA1121"/>
    <w:rsid w:val="00AA1287"/>
    <w:rsid w:val="00AA15FE"/>
    <w:rsid w:val="00AA17D4"/>
    <w:rsid w:val="00AA18E4"/>
    <w:rsid w:val="00AA1CFF"/>
    <w:rsid w:val="00AA211D"/>
    <w:rsid w:val="00AA21DD"/>
    <w:rsid w:val="00AA27D8"/>
    <w:rsid w:val="00AA2BF9"/>
    <w:rsid w:val="00AA34B3"/>
    <w:rsid w:val="00AA4433"/>
    <w:rsid w:val="00AA4467"/>
    <w:rsid w:val="00AA44CA"/>
    <w:rsid w:val="00AA45D8"/>
    <w:rsid w:val="00AA51FA"/>
    <w:rsid w:val="00AA57BD"/>
    <w:rsid w:val="00AA590F"/>
    <w:rsid w:val="00AA5B76"/>
    <w:rsid w:val="00AA5D92"/>
    <w:rsid w:val="00AA5F8A"/>
    <w:rsid w:val="00AA605C"/>
    <w:rsid w:val="00AA6158"/>
    <w:rsid w:val="00AA6691"/>
    <w:rsid w:val="00AA688F"/>
    <w:rsid w:val="00AA68FA"/>
    <w:rsid w:val="00AA6EBA"/>
    <w:rsid w:val="00AA70CB"/>
    <w:rsid w:val="00AB0282"/>
    <w:rsid w:val="00AB0664"/>
    <w:rsid w:val="00AB0808"/>
    <w:rsid w:val="00AB0A26"/>
    <w:rsid w:val="00AB2421"/>
    <w:rsid w:val="00AB2780"/>
    <w:rsid w:val="00AB306B"/>
    <w:rsid w:val="00AB3556"/>
    <w:rsid w:val="00AB3E92"/>
    <w:rsid w:val="00AB416D"/>
    <w:rsid w:val="00AB448B"/>
    <w:rsid w:val="00AB454C"/>
    <w:rsid w:val="00AB45D6"/>
    <w:rsid w:val="00AB47CC"/>
    <w:rsid w:val="00AB4A0E"/>
    <w:rsid w:val="00AB4D2E"/>
    <w:rsid w:val="00AB5BAB"/>
    <w:rsid w:val="00AB5D14"/>
    <w:rsid w:val="00AB61BD"/>
    <w:rsid w:val="00AB6212"/>
    <w:rsid w:val="00AB6806"/>
    <w:rsid w:val="00AB6A47"/>
    <w:rsid w:val="00AB6FA0"/>
    <w:rsid w:val="00AB7C17"/>
    <w:rsid w:val="00AB7F13"/>
    <w:rsid w:val="00AB7F59"/>
    <w:rsid w:val="00AC016B"/>
    <w:rsid w:val="00AC0774"/>
    <w:rsid w:val="00AC07FF"/>
    <w:rsid w:val="00AC09BF"/>
    <w:rsid w:val="00AC09E5"/>
    <w:rsid w:val="00AC0ACD"/>
    <w:rsid w:val="00AC1340"/>
    <w:rsid w:val="00AC1DD4"/>
    <w:rsid w:val="00AC38C0"/>
    <w:rsid w:val="00AC446E"/>
    <w:rsid w:val="00AC4F01"/>
    <w:rsid w:val="00AC4FD4"/>
    <w:rsid w:val="00AC58A1"/>
    <w:rsid w:val="00AC5FA7"/>
    <w:rsid w:val="00AC690C"/>
    <w:rsid w:val="00AC6DDA"/>
    <w:rsid w:val="00AC7287"/>
    <w:rsid w:val="00AC72CD"/>
    <w:rsid w:val="00AC73E0"/>
    <w:rsid w:val="00AC773D"/>
    <w:rsid w:val="00AC7C04"/>
    <w:rsid w:val="00AC7EB9"/>
    <w:rsid w:val="00AD03B0"/>
    <w:rsid w:val="00AD0D08"/>
    <w:rsid w:val="00AD0FC5"/>
    <w:rsid w:val="00AD152B"/>
    <w:rsid w:val="00AD1BD5"/>
    <w:rsid w:val="00AD2810"/>
    <w:rsid w:val="00AD28CB"/>
    <w:rsid w:val="00AD2B34"/>
    <w:rsid w:val="00AD2E37"/>
    <w:rsid w:val="00AD32E2"/>
    <w:rsid w:val="00AD3699"/>
    <w:rsid w:val="00AD386C"/>
    <w:rsid w:val="00AD38D3"/>
    <w:rsid w:val="00AD3A03"/>
    <w:rsid w:val="00AD3EB3"/>
    <w:rsid w:val="00AD4954"/>
    <w:rsid w:val="00AD4A2C"/>
    <w:rsid w:val="00AD4C12"/>
    <w:rsid w:val="00AD50E7"/>
    <w:rsid w:val="00AD50F3"/>
    <w:rsid w:val="00AD5348"/>
    <w:rsid w:val="00AD548E"/>
    <w:rsid w:val="00AD6441"/>
    <w:rsid w:val="00AD68C4"/>
    <w:rsid w:val="00AD6966"/>
    <w:rsid w:val="00AD6CFA"/>
    <w:rsid w:val="00AD7153"/>
    <w:rsid w:val="00AD721E"/>
    <w:rsid w:val="00AD74D3"/>
    <w:rsid w:val="00AD760B"/>
    <w:rsid w:val="00AD78FD"/>
    <w:rsid w:val="00AD79A5"/>
    <w:rsid w:val="00AD7CA1"/>
    <w:rsid w:val="00AE0553"/>
    <w:rsid w:val="00AE0FDB"/>
    <w:rsid w:val="00AE11B2"/>
    <w:rsid w:val="00AE17B1"/>
    <w:rsid w:val="00AE1F99"/>
    <w:rsid w:val="00AE20A3"/>
    <w:rsid w:val="00AE259D"/>
    <w:rsid w:val="00AE25D2"/>
    <w:rsid w:val="00AE2634"/>
    <w:rsid w:val="00AE2792"/>
    <w:rsid w:val="00AE2804"/>
    <w:rsid w:val="00AE2B83"/>
    <w:rsid w:val="00AE3DE4"/>
    <w:rsid w:val="00AE4116"/>
    <w:rsid w:val="00AE4408"/>
    <w:rsid w:val="00AE4490"/>
    <w:rsid w:val="00AE4714"/>
    <w:rsid w:val="00AE4C6E"/>
    <w:rsid w:val="00AE4FA9"/>
    <w:rsid w:val="00AE581C"/>
    <w:rsid w:val="00AE59CB"/>
    <w:rsid w:val="00AE5C1F"/>
    <w:rsid w:val="00AE5C47"/>
    <w:rsid w:val="00AE5C9A"/>
    <w:rsid w:val="00AE5E9C"/>
    <w:rsid w:val="00AE65AE"/>
    <w:rsid w:val="00AE6A26"/>
    <w:rsid w:val="00AE6F40"/>
    <w:rsid w:val="00AE709A"/>
    <w:rsid w:val="00AE71E7"/>
    <w:rsid w:val="00AE7721"/>
    <w:rsid w:val="00AF03FB"/>
    <w:rsid w:val="00AF12F2"/>
    <w:rsid w:val="00AF13FD"/>
    <w:rsid w:val="00AF16A3"/>
    <w:rsid w:val="00AF185D"/>
    <w:rsid w:val="00AF1DDC"/>
    <w:rsid w:val="00AF2170"/>
    <w:rsid w:val="00AF223A"/>
    <w:rsid w:val="00AF232C"/>
    <w:rsid w:val="00AF323D"/>
    <w:rsid w:val="00AF3447"/>
    <w:rsid w:val="00AF3A6F"/>
    <w:rsid w:val="00AF4076"/>
    <w:rsid w:val="00AF46D8"/>
    <w:rsid w:val="00AF4D2A"/>
    <w:rsid w:val="00AF4F30"/>
    <w:rsid w:val="00AF51D2"/>
    <w:rsid w:val="00AF51E2"/>
    <w:rsid w:val="00AF5894"/>
    <w:rsid w:val="00AF5AFD"/>
    <w:rsid w:val="00AF66C9"/>
    <w:rsid w:val="00AF6813"/>
    <w:rsid w:val="00AF6AE2"/>
    <w:rsid w:val="00AF745A"/>
    <w:rsid w:val="00AF75F8"/>
    <w:rsid w:val="00AF7AB5"/>
    <w:rsid w:val="00B003E1"/>
    <w:rsid w:val="00B0069A"/>
    <w:rsid w:val="00B00A48"/>
    <w:rsid w:val="00B00B2A"/>
    <w:rsid w:val="00B00D18"/>
    <w:rsid w:val="00B00D2A"/>
    <w:rsid w:val="00B01232"/>
    <w:rsid w:val="00B01433"/>
    <w:rsid w:val="00B01BC3"/>
    <w:rsid w:val="00B02138"/>
    <w:rsid w:val="00B02458"/>
    <w:rsid w:val="00B02977"/>
    <w:rsid w:val="00B02E7A"/>
    <w:rsid w:val="00B03272"/>
    <w:rsid w:val="00B0333E"/>
    <w:rsid w:val="00B04565"/>
    <w:rsid w:val="00B0576A"/>
    <w:rsid w:val="00B0580A"/>
    <w:rsid w:val="00B05D65"/>
    <w:rsid w:val="00B05DA8"/>
    <w:rsid w:val="00B05F75"/>
    <w:rsid w:val="00B063AF"/>
    <w:rsid w:val="00B06917"/>
    <w:rsid w:val="00B06F1F"/>
    <w:rsid w:val="00B0704F"/>
    <w:rsid w:val="00B07274"/>
    <w:rsid w:val="00B074B8"/>
    <w:rsid w:val="00B0761C"/>
    <w:rsid w:val="00B07C3F"/>
    <w:rsid w:val="00B07FC7"/>
    <w:rsid w:val="00B07FD0"/>
    <w:rsid w:val="00B1046F"/>
    <w:rsid w:val="00B10EA1"/>
    <w:rsid w:val="00B1137C"/>
    <w:rsid w:val="00B11997"/>
    <w:rsid w:val="00B119D4"/>
    <w:rsid w:val="00B11D24"/>
    <w:rsid w:val="00B11E94"/>
    <w:rsid w:val="00B12D4A"/>
    <w:rsid w:val="00B12DAD"/>
    <w:rsid w:val="00B12E23"/>
    <w:rsid w:val="00B12F12"/>
    <w:rsid w:val="00B141D9"/>
    <w:rsid w:val="00B14CF3"/>
    <w:rsid w:val="00B15681"/>
    <w:rsid w:val="00B157AB"/>
    <w:rsid w:val="00B1580C"/>
    <w:rsid w:val="00B15C83"/>
    <w:rsid w:val="00B15F36"/>
    <w:rsid w:val="00B168EF"/>
    <w:rsid w:val="00B169A0"/>
    <w:rsid w:val="00B1715B"/>
    <w:rsid w:val="00B1754A"/>
    <w:rsid w:val="00B1792D"/>
    <w:rsid w:val="00B17AAE"/>
    <w:rsid w:val="00B17C67"/>
    <w:rsid w:val="00B17CD0"/>
    <w:rsid w:val="00B17FEB"/>
    <w:rsid w:val="00B201EC"/>
    <w:rsid w:val="00B204E7"/>
    <w:rsid w:val="00B20A9F"/>
    <w:rsid w:val="00B20CCC"/>
    <w:rsid w:val="00B20F16"/>
    <w:rsid w:val="00B21509"/>
    <w:rsid w:val="00B2167C"/>
    <w:rsid w:val="00B21D00"/>
    <w:rsid w:val="00B22047"/>
    <w:rsid w:val="00B22153"/>
    <w:rsid w:val="00B22243"/>
    <w:rsid w:val="00B2227B"/>
    <w:rsid w:val="00B223D7"/>
    <w:rsid w:val="00B226F9"/>
    <w:rsid w:val="00B231BB"/>
    <w:rsid w:val="00B23459"/>
    <w:rsid w:val="00B24EB0"/>
    <w:rsid w:val="00B25C6B"/>
    <w:rsid w:val="00B26139"/>
    <w:rsid w:val="00B262B7"/>
    <w:rsid w:val="00B263EC"/>
    <w:rsid w:val="00B26892"/>
    <w:rsid w:val="00B26A72"/>
    <w:rsid w:val="00B2708E"/>
    <w:rsid w:val="00B27803"/>
    <w:rsid w:val="00B27A24"/>
    <w:rsid w:val="00B27A38"/>
    <w:rsid w:val="00B27D22"/>
    <w:rsid w:val="00B303C1"/>
    <w:rsid w:val="00B30955"/>
    <w:rsid w:val="00B30AFF"/>
    <w:rsid w:val="00B318F9"/>
    <w:rsid w:val="00B3284E"/>
    <w:rsid w:val="00B329AD"/>
    <w:rsid w:val="00B32FBA"/>
    <w:rsid w:val="00B3369E"/>
    <w:rsid w:val="00B339E2"/>
    <w:rsid w:val="00B33CAF"/>
    <w:rsid w:val="00B344E4"/>
    <w:rsid w:val="00B347A6"/>
    <w:rsid w:val="00B348C9"/>
    <w:rsid w:val="00B34D23"/>
    <w:rsid w:val="00B35065"/>
    <w:rsid w:val="00B350B5"/>
    <w:rsid w:val="00B35285"/>
    <w:rsid w:val="00B355DC"/>
    <w:rsid w:val="00B35DBC"/>
    <w:rsid w:val="00B36465"/>
    <w:rsid w:val="00B36A68"/>
    <w:rsid w:val="00B36B83"/>
    <w:rsid w:val="00B36DA8"/>
    <w:rsid w:val="00B36FA3"/>
    <w:rsid w:val="00B37517"/>
    <w:rsid w:val="00B378C1"/>
    <w:rsid w:val="00B40428"/>
    <w:rsid w:val="00B4075D"/>
    <w:rsid w:val="00B408FB"/>
    <w:rsid w:val="00B409C5"/>
    <w:rsid w:val="00B40C80"/>
    <w:rsid w:val="00B4115A"/>
    <w:rsid w:val="00B41544"/>
    <w:rsid w:val="00B41552"/>
    <w:rsid w:val="00B41B7C"/>
    <w:rsid w:val="00B42E98"/>
    <w:rsid w:val="00B4313E"/>
    <w:rsid w:val="00B4326F"/>
    <w:rsid w:val="00B43388"/>
    <w:rsid w:val="00B43D19"/>
    <w:rsid w:val="00B43EF7"/>
    <w:rsid w:val="00B445A6"/>
    <w:rsid w:val="00B44636"/>
    <w:rsid w:val="00B447DD"/>
    <w:rsid w:val="00B4493A"/>
    <w:rsid w:val="00B45535"/>
    <w:rsid w:val="00B45A36"/>
    <w:rsid w:val="00B46012"/>
    <w:rsid w:val="00B4616E"/>
    <w:rsid w:val="00B461BE"/>
    <w:rsid w:val="00B4675B"/>
    <w:rsid w:val="00B50173"/>
    <w:rsid w:val="00B50382"/>
    <w:rsid w:val="00B503E1"/>
    <w:rsid w:val="00B507DB"/>
    <w:rsid w:val="00B512CC"/>
    <w:rsid w:val="00B51AF3"/>
    <w:rsid w:val="00B51C26"/>
    <w:rsid w:val="00B525A7"/>
    <w:rsid w:val="00B52743"/>
    <w:rsid w:val="00B529A0"/>
    <w:rsid w:val="00B52CE3"/>
    <w:rsid w:val="00B53B47"/>
    <w:rsid w:val="00B53EAD"/>
    <w:rsid w:val="00B54867"/>
    <w:rsid w:val="00B55041"/>
    <w:rsid w:val="00B560E7"/>
    <w:rsid w:val="00B56128"/>
    <w:rsid w:val="00B56588"/>
    <w:rsid w:val="00B56626"/>
    <w:rsid w:val="00B567DB"/>
    <w:rsid w:val="00B56A37"/>
    <w:rsid w:val="00B56C14"/>
    <w:rsid w:val="00B56FB8"/>
    <w:rsid w:val="00B57278"/>
    <w:rsid w:val="00B5752F"/>
    <w:rsid w:val="00B57A8F"/>
    <w:rsid w:val="00B61003"/>
    <w:rsid w:val="00B610A2"/>
    <w:rsid w:val="00B610CA"/>
    <w:rsid w:val="00B616E8"/>
    <w:rsid w:val="00B61998"/>
    <w:rsid w:val="00B61A31"/>
    <w:rsid w:val="00B61B33"/>
    <w:rsid w:val="00B61F09"/>
    <w:rsid w:val="00B62064"/>
    <w:rsid w:val="00B6288B"/>
    <w:rsid w:val="00B63341"/>
    <w:rsid w:val="00B6355E"/>
    <w:rsid w:val="00B6361F"/>
    <w:rsid w:val="00B63954"/>
    <w:rsid w:val="00B63C3E"/>
    <w:rsid w:val="00B63DA8"/>
    <w:rsid w:val="00B64661"/>
    <w:rsid w:val="00B648A6"/>
    <w:rsid w:val="00B6566E"/>
    <w:rsid w:val="00B65B34"/>
    <w:rsid w:val="00B65BCF"/>
    <w:rsid w:val="00B65DE3"/>
    <w:rsid w:val="00B65F10"/>
    <w:rsid w:val="00B65FF4"/>
    <w:rsid w:val="00B662D7"/>
    <w:rsid w:val="00B66EEE"/>
    <w:rsid w:val="00B67007"/>
    <w:rsid w:val="00B67057"/>
    <w:rsid w:val="00B671EB"/>
    <w:rsid w:val="00B679D5"/>
    <w:rsid w:val="00B67EB2"/>
    <w:rsid w:val="00B705EF"/>
    <w:rsid w:val="00B706DF"/>
    <w:rsid w:val="00B7095C"/>
    <w:rsid w:val="00B70C58"/>
    <w:rsid w:val="00B71A26"/>
    <w:rsid w:val="00B71EC3"/>
    <w:rsid w:val="00B720AE"/>
    <w:rsid w:val="00B72216"/>
    <w:rsid w:val="00B72288"/>
    <w:rsid w:val="00B72598"/>
    <w:rsid w:val="00B72A2B"/>
    <w:rsid w:val="00B72D8D"/>
    <w:rsid w:val="00B733AF"/>
    <w:rsid w:val="00B73585"/>
    <w:rsid w:val="00B73E37"/>
    <w:rsid w:val="00B743FC"/>
    <w:rsid w:val="00B74714"/>
    <w:rsid w:val="00B75BF9"/>
    <w:rsid w:val="00B75D00"/>
    <w:rsid w:val="00B75E2E"/>
    <w:rsid w:val="00B76104"/>
    <w:rsid w:val="00B7612B"/>
    <w:rsid w:val="00B7665D"/>
    <w:rsid w:val="00B76DC0"/>
    <w:rsid w:val="00B770C7"/>
    <w:rsid w:val="00B77D7D"/>
    <w:rsid w:val="00B8073A"/>
    <w:rsid w:val="00B80784"/>
    <w:rsid w:val="00B813B9"/>
    <w:rsid w:val="00B8141B"/>
    <w:rsid w:val="00B81DAF"/>
    <w:rsid w:val="00B81E76"/>
    <w:rsid w:val="00B820C4"/>
    <w:rsid w:val="00B84051"/>
    <w:rsid w:val="00B842BE"/>
    <w:rsid w:val="00B843D0"/>
    <w:rsid w:val="00B84480"/>
    <w:rsid w:val="00B84724"/>
    <w:rsid w:val="00B85067"/>
    <w:rsid w:val="00B85226"/>
    <w:rsid w:val="00B8550E"/>
    <w:rsid w:val="00B85549"/>
    <w:rsid w:val="00B855DE"/>
    <w:rsid w:val="00B85F16"/>
    <w:rsid w:val="00B861E1"/>
    <w:rsid w:val="00B86448"/>
    <w:rsid w:val="00B8652C"/>
    <w:rsid w:val="00B865C6"/>
    <w:rsid w:val="00B86A70"/>
    <w:rsid w:val="00B8710E"/>
    <w:rsid w:val="00B87176"/>
    <w:rsid w:val="00B87273"/>
    <w:rsid w:val="00B8745B"/>
    <w:rsid w:val="00B87820"/>
    <w:rsid w:val="00B9008E"/>
    <w:rsid w:val="00B90147"/>
    <w:rsid w:val="00B90605"/>
    <w:rsid w:val="00B906B9"/>
    <w:rsid w:val="00B90CE2"/>
    <w:rsid w:val="00B91325"/>
    <w:rsid w:val="00B916BF"/>
    <w:rsid w:val="00B91E2C"/>
    <w:rsid w:val="00B9229D"/>
    <w:rsid w:val="00B925B1"/>
    <w:rsid w:val="00B92705"/>
    <w:rsid w:val="00B92D43"/>
    <w:rsid w:val="00B93636"/>
    <w:rsid w:val="00B93F7C"/>
    <w:rsid w:val="00B94B2B"/>
    <w:rsid w:val="00B94B3A"/>
    <w:rsid w:val="00B94F40"/>
    <w:rsid w:val="00B956DA"/>
    <w:rsid w:val="00B9578A"/>
    <w:rsid w:val="00B961AB"/>
    <w:rsid w:val="00B96559"/>
    <w:rsid w:val="00B96730"/>
    <w:rsid w:val="00B96737"/>
    <w:rsid w:val="00B96C52"/>
    <w:rsid w:val="00B972EE"/>
    <w:rsid w:val="00BA10BB"/>
    <w:rsid w:val="00BA14C8"/>
    <w:rsid w:val="00BA1656"/>
    <w:rsid w:val="00BA18C2"/>
    <w:rsid w:val="00BA2300"/>
    <w:rsid w:val="00BA2380"/>
    <w:rsid w:val="00BA240B"/>
    <w:rsid w:val="00BA2BCB"/>
    <w:rsid w:val="00BA2D65"/>
    <w:rsid w:val="00BA319D"/>
    <w:rsid w:val="00BA41B3"/>
    <w:rsid w:val="00BA4278"/>
    <w:rsid w:val="00BA4579"/>
    <w:rsid w:val="00BA5393"/>
    <w:rsid w:val="00BA5567"/>
    <w:rsid w:val="00BA5715"/>
    <w:rsid w:val="00BA5E5D"/>
    <w:rsid w:val="00BA5EF8"/>
    <w:rsid w:val="00BA5F3C"/>
    <w:rsid w:val="00BA606D"/>
    <w:rsid w:val="00BA6C12"/>
    <w:rsid w:val="00BA70E8"/>
    <w:rsid w:val="00BA710B"/>
    <w:rsid w:val="00BA7113"/>
    <w:rsid w:val="00BA7CB6"/>
    <w:rsid w:val="00BB057B"/>
    <w:rsid w:val="00BB09E5"/>
    <w:rsid w:val="00BB0C1D"/>
    <w:rsid w:val="00BB0C95"/>
    <w:rsid w:val="00BB0ED3"/>
    <w:rsid w:val="00BB1254"/>
    <w:rsid w:val="00BB18E8"/>
    <w:rsid w:val="00BB19E7"/>
    <w:rsid w:val="00BB19E8"/>
    <w:rsid w:val="00BB212C"/>
    <w:rsid w:val="00BB2460"/>
    <w:rsid w:val="00BB2C27"/>
    <w:rsid w:val="00BB2DD5"/>
    <w:rsid w:val="00BB3300"/>
    <w:rsid w:val="00BB3365"/>
    <w:rsid w:val="00BB3652"/>
    <w:rsid w:val="00BB3CA8"/>
    <w:rsid w:val="00BB4EA0"/>
    <w:rsid w:val="00BB4EB7"/>
    <w:rsid w:val="00BB51B8"/>
    <w:rsid w:val="00BB5512"/>
    <w:rsid w:val="00BB55CD"/>
    <w:rsid w:val="00BB64DF"/>
    <w:rsid w:val="00BB6E13"/>
    <w:rsid w:val="00BB6F65"/>
    <w:rsid w:val="00BB71C5"/>
    <w:rsid w:val="00BB725E"/>
    <w:rsid w:val="00BB7270"/>
    <w:rsid w:val="00BB7366"/>
    <w:rsid w:val="00BB751C"/>
    <w:rsid w:val="00BB79B5"/>
    <w:rsid w:val="00BC0213"/>
    <w:rsid w:val="00BC05CE"/>
    <w:rsid w:val="00BC0830"/>
    <w:rsid w:val="00BC0B73"/>
    <w:rsid w:val="00BC149D"/>
    <w:rsid w:val="00BC1A77"/>
    <w:rsid w:val="00BC2336"/>
    <w:rsid w:val="00BC273B"/>
    <w:rsid w:val="00BC3422"/>
    <w:rsid w:val="00BC38F8"/>
    <w:rsid w:val="00BC445F"/>
    <w:rsid w:val="00BC4D3E"/>
    <w:rsid w:val="00BC53DF"/>
    <w:rsid w:val="00BC567E"/>
    <w:rsid w:val="00BC572F"/>
    <w:rsid w:val="00BC5C6B"/>
    <w:rsid w:val="00BC5FC8"/>
    <w:rsid w:val="00BC6604"/>
    <w:rsid w:val="00BC662B"/>
    <w:rsid w:val="00BC6A1F"/>
    <w:rsid w:val="00BC6C6E"/>
    <w:rsid w:val="00BC6F80"/>
    <w:rsid w:val="00BD018D"/>
    <w:rsid w:val="00BD04E1"/>
    <w:rsid w:val="00BD064C"/>
    <w:rsid w:val="00BD08E7"/>
    <w:rsid w:val="00BD0F81"/>
    <w:rsid w:val="00BD1618"/>
    <w:rsid w:val="00BD2466"/>
    <w:rsid w:val="00BD2484"/>
    <w:rsid w:val="00BD2654"/>
    <w:rsid w:val="00BD2BE7"/>
    <w:rsid w:val="00BD31FB"/>
    <w:rsid w:val="00BD37D7"/>
    <w:rsid w:val="00BD3D16"/>
    <w:rsid w:val="00BD48D0"/>
    <w:rsid w:val="00BD4B9B"/>
    <w:rsid w:val="00BD4F69"/>
    <w:rsid w:val="00BD5251"/>
    <w:rsid w:val="00BD55EA"/>
    <w:rsid w:val="00BD59B7"/>
    <w:rsid w:val="00BD5B8C"/>
    <w:rsid w:val="00BD5D81"/>
    <w:rsid w:val="00BD5E07"/>
    <w:rsid w:val="00BD64E2"/>
    <w:rsid w:val="00BD6692"/>
    <w:rsid w:val="00BD66CE"/>
    <w:rsid w:val="00BD7A2C"/>
    <w:rsid w:val="00BD7C5A"/>
    <w:rsid w:val="00BE0065"/>
    <w:rsid w:val="00BE0853"/>
    <w:rsid w:val="00BE0D6F"/>
    <w:rsid w:val="00BE0FC3"/>
    <w:rsid w:val="00BE142C"/>
    <w:rsid w:val="00BE145B"/>
    <w:rsid w:val="00BE1908"/>
    <w:rsid w:val="00BE207D"/>
    <w:rsid w:val="00BE20DF"/>
    <w:rsid w:val="00BE27C0"/>
    <w:rsid w:val="00BE2EC8"/>
    <w:rsid w:val="00BE3005"/>
    <w:rsid w:val="00BE386B"/>
    <w:rsid w:val="00BE3976"/>
    <w:rsid w:val="00BE3B68"/>
    <w:rsid w:val="00BE45B5"/>
    <w:rsid w:val="00BE48A7"/>
    <w:rsid w:val="00BE51C3"/>
    <w:rsid w:val="00BE51FA"/>
    <w:rsid w:val="00BE55A1"/>
    <w:rsid w:val="00BE5925"/>
    <w:rsid w:val="00BE5947"/>
    <w:rsid w:val="00BE5D70"/>
    <w:rsid w:val="00BE6CBC"/>
    <w:rsid w:val="00BE7EB8"/>
    <w:rsid w:val="00BF0482"/>
    <w:rsid w:val="00BF08F1"/>
    <w:rsid w:val="00BF1005"/>
    <w:rsid w:val="00BF164A"/>
    <w:rsid w:val="00BF175C"/>
    <w:rsid w:val="00BF1C44"/>
    <w:rsid w:val="00BF1C72"/>
    <w:rsid w:val="00BF1F76"/>
    <w:rsid w:val="00BF21E0"/>
    <w:rsid w:val="00BF2A2A"/>
    <w:rsid w:val="00BF2E31"/>
    <w:rsid w:val="00BF2ECD"/>
    <w:rsid w:val="00BF3AF1"/>
    <w:rsid w:val="00BF3B03"/>
    <w:rsid w:val="00BF3E35"/>
    <w:rsid w:val="00BF4715"/>
    <w:rsid w:val="00BF4DB0"/>
    <w:rsid w:val="00BF4DEC"/>
    <w:rsid w:val="00BF5489"/>
    <w:rsid w:val="00BF5AB5"/>
    <w:rsid w:val="00BF5DAE"/>
    <w:rsid w:val="00BF5DE6"/>
    <w:rsid w:val="00BF5E4F"/>
    <w:rsid w:val="00BF6361"/>
    <w:rsid w:val="00BF63B2"/>
    <w:rsid w:val="00BF65D5"/>
    <w:rsid w:val="00BF6B16"/>
    <w:rsid w:val="00BF6B72"/>
    <w:rsid w:val="00BF6BF4"/>
    <w:rsid w:val="00BF6CF3"/>
    <w:rsid w:val="00BF74A6"/>
    <w:rsid w:val="00BF74D2"/>
    <w:rsid w:val="00BF784A"/>
    <w:rsid w:val="00BF7B33"/>
    <w:rsid w:val="00BF7BD9"/>
    <w:rsid w:val="00C0077E"/>
    <w:rsid w:val="00C00AAE"/>
    <w:rsid w:val="00C00B5D"/>
    <w:rsid w:val="00C00CED"/>
    <w:rsid w:val="00C00D08"/>
    <w:rsid w:val="00C00F4D"/>
    <w:rsid w:val="00C01044"/>
    <w:rsid w:val="00C0146C"/>
    <w:rsid w:val="00C016F3"/>
    <w:rsid w:val="00C018B4"/>
    <w:rsid w:val="00C01954"/>
    <w:rsid w:val="00C01ABC"/>
    <w:rsid w:val="00C0225A"/>
    <w:rsid w:val="00C02955"/>
    <w:rsid w:val="00C02B58"/>
    <w:rsid w:val="00C02E4D"/>
    <w:rsid w:val="00C02F51"/>
    <w:rsid w:val="00C0339E"/>
    <w:rsid w:val="00C03888"/>
    <w:rsid w:val="00C040D3"/>
    <w:rsid w:val="00C042B3"/>
    <w:rsid w:val="00C04DD9"/>
    <w:rsid w:val="00C0577B"/>
    <w:rsid w:val="00C05D8D"/>
    <w:rsid w:val="00C0623C"/>
    <w:rsid w:val="00C0688F"/>
    <w:rsid w:val="00C06C3F"/>
    <w:rsid w:val="00C06CB1"/>
    <w:rsid w:val="00C06F11"/>
    <w:rsid w:val="00C07032"/>
    <w:rsid w:val="00C101ED"/>
    <w:rsid w:val="00C102CC"/>
    <w:rsid w:val="00C10423"/>
    <w:rsid w:val="00C112BD"/>
    <w:rsid w:val="00C11320"/>
    <w:rsid w:val="00C11BEE"/>
    <w:rsid w:val="00C11D27"/>
    <w:rsid w:val="00C120E3"/>
    <w:rsid w:val="00C12DEC"/>
    <w:rsid w:val="00C13430"/>
    <w:rsid w:val="00C13E7C"/>
    <w:rsid w:val="00C14521"/>
    <w:rsid w:val="00C14994"/>
    <w:rsid w:val="00C15041"/>
    <w:rsid w:val="00C150DB"/>
    <w:rsid w:val="00C152DD"/>
    <w:rsid w:val="00C15311"/>
    <w:rsid w:val="00C1567C"/>
    <w:rsid w:val="00C202B8"/>
    <w:rsid w:val="00C204FC"/>
    <w:rsid w:val="00C20E24"/>
    <w:rsid w:val="00C2171D"/>
    <w:rsid w:val="00C218AA"/>
    <w:rsid w:val="00C21AAD"/>
    <w:rsid w:val="00C224B9"/>
    <w:rsid w:val="00C22CC5"/>
    <w:rsid w:val="00C23242"/>
    <w:rsid w:val="00C23E08"/>
    <w:rsid w:val="00C23E11"/>
    <w:rsid w:val="00C23F52"/>
    <w:rsid w:val="00C23F84"/>
    <w:rsid w:val="00C248A5"/>
    <w:rsid w:val="00C24DBE"/>
    <w:rsid w:val="00C251AD"/>
    <w:rsid w:val="00C25221"/>
    <w:rsid w:val="00C26B8E"/>
    <w:rsid w:val="00C2731C"/>
    <w:rsid w:val="00C273E6"/>
    <w:rsid w:val="00C2794C"/>
    <w:rsid w:val="00C3056F"/>
    <w:rsid w:val="00C306AC"/>
    <w:rsid w:val="00C30FAC"/>
    <w:rsid w:val="00C31A22"/>
    <w:rsid w:val="00C31FB1"/>
    <w:rsid w:val="00C3329E"/>
    <w:rsid w:val="00C3367E"/>
    <w:rsid w:val="00C33BE8"/>
    <w:rsid w:val="00C33D57"/>
    <w:rsid w:val="00C33E6A"/>
    <w:rsid w:val="00C34049"/>
    <w:rsid w:val="00C34310"/>
    <w:rsid w:val="00C34338"/>
    <w:rsid w:val="00C343E2"/>
    <w:rsid w:val="00C3452F"/>
    <w:rsid w:val="00C345A5"/>
    <w:rsid w:val="00C345D2"/>
    <w:rsid w:val="00C346E2"/>
    <w:rsid w:val="00C346F3"/>
    <w:rsid w:val="00C348B8"/>
    <w:rsid w:val="00C34A20"/>
    <w:rsid w:val="00C34AED"/>
    <w:rsid w:val="00C34E75"/>
    <w:rsid w:val="00C34F50"/>
    <w:rsid w:val="00C35037"/>
    <w:rsid w:val="00C357E9"/>
    <w:rsid w:val="00C3590A"/>
    <w:rsid w:val="00C35B45"/>
    <w:rsid w:val="00C3628A"/>
    <w:rsid w:val="00C36A70"/>
    <w:rsid w:val="00C36FC0"/>
    <w:rsid w:val="00C3748C"/>
    <w:rsid w:val="00C378E7"/>
    <w:rsid w:val="00C37961"/>
    <w:rsid w:val="00C37C90"/>
    <w:rsid w:val="00C40451"/>
    <w:rsid w:val="00C4051E"/>
    <w:rsid w:val="00C40703"/>
    <w:rsid w:val="00C40D15"/>
    <w:rsid w:val="00C4154C"/>
    <w:rsid w:val="00C415D9"/>
    <w:rsid w:val="00C415FD"/>
    <w:rsid w:val="00C41F1E"/>
    <w:rsid w:val="00C424F8"/>
    <w:rsid w:val="00C4287C"/>
    <w:rsid w:val="00C42C4B"/>
    <w:rsid w:val="00C42D4B"/>
    <w:rsid w:val="00C42E76"/>
    <w:rsid w:val="00C42EAE"/>
    <w:rsid w:val="00C431D7"/>
    <w:rsid w:val="00C4329F"/>
    <w:rsid w:val="00C43418"/>
    <w:rsid w:val="00C43631"/>
    <w:rsid w:val="00C439EE"/>
    <w:rsid w:val="00C43F40"/>
    <w:rsid w:val="00C44CCC"/>
    <w:rsid w:val="00C4515A"/>
    <w:rsid w:val="00C45880"/>
    <w:rsid w:val="00C45A61"/>
    <w:rsid w:val="00C45E1C"/>
    <w:rsid w:val="00C46029"/>
    <w:rsid w:val="00C460CE"/>
    <w:rsid w:val="00C4643A"/>
    <w:rsid w:val="00C46551"/>
    <w:rsid w:val="00C466DD"/>
    <w:rsid w:val="00C471E3"/>
    <w:rsid w:val="00C4720F"/>
    <w:rsid w:val="00C47533"/>
    <w:rsid w:val="00C478CB"/>
    <w:rsid w:val="00C47DEA"/>
    <w:rsid w:val="00C47EB3"/>
    <w:rsid w:val="00C50351"/>
    <w:rsid w:val="00C5054F"/>
    <w:rsid w:val="00C507A4"/>
    <w:rsid w:val="00C51029"/>
    <w:rsid w:val="00C51753"/>
    <w:rsid w:val="00C51D1E"/>
    <w:rsid w:val="00C51D22"/>
    <w:rsid w:val="00C52083"/>
    <w:rsid w:val="00C526B9"/>
    <w:rsid w:val="00C528F4"/>
    <w:rsid w:val="00C52CFA"/>
    <w:rsid w:val="00C53494"/>
    <w:rsid w:val="00C54266"/>
    <w:rsid w:val="00C542A9"/>
    <w:rsid w:val="00C54662"/>
    <w:rsid w:val="00C54CDE"/>
    <w:rsid w:val="00C55592"/>
    <w:rsid w:val="00C559CD"/>
    <w:rsid w:val="00C561F8"/>
    <w:rsid w:val="00C56672"/>
    <w:rsid w:val="00C56BB3"/>
    <w:rsid w:val="00C56D57"/>
    <w:rsid w:val="00C5702E"/>
    <w:rsid w:val="00C574A4"/>
    <w:rsid w:val="00C579DB"/>
    <w:rsid w:val="00C57B92"/>
    <w:rsid w:val="00C57BFB"/>
    <w:rsid w:val="00C57C37"/>
    <w:rsid w:val="00C57FA8"/>
    <w:rsid w:val="00C60301"/>
    <w:rsid w:val="00C603C7"/>
    <w:rsid w:val="00C60774"/>
    <w:rsid w:val="00C61220"/>
    <w:rsid w:val="00C614D3"/>
    <w:rsid w:val="00C6155C"/>
    <w:rsid w:val="00C6160C"/>
    <w:rsid w:val="00C61CAE"/>
    <w:rsid w:val="00C62472"/>
    <w:rsid w:val="00C62B38"/>
    <w:rsid w:val="00C62C55"/>
    <w:rsid w:val="00C62EB3"/>
    <w:rsid w:val="00C62F3C"/>
    <w:rsid w:val="00C62FF1"/>
    <w:rsid w:val="00C6325A"/>
    <w:rsid w:val="00C639B8"/>
    <w:rsid w:val="00C63F5B"/>
    <w:rsid w:val="00C649A8"/>
    <w:rsid w:val="00C64E51"/>
    <w:rsid w:val="00C653CE"/>
    <w:rsid w:val="00C657AA"/>
    <w:rsid w:val="00C6583A"/>
    <w:rsid w:val="00C65A40"/>
    <w:rsid w:val="00C65BFA"/>
    <w:rsid w:val="00C65F49"/>
    <w:rsid w:val="00C6631B"/>
    <w:rsid w:val="00C66DB8"/>
    <w:rsid w:val="00C66EB2"/>
    <w:rsid w:val="00C6712E"/>
    <w:rsid w:val="00C67504"/>
    <w:rsid w:val="00C67796"/>
    <w:rsid w:val="00C67D96"/>
    <w:rsid w:val="00C67E8B"/>
    <w:rsid w:val="00C7024E"/>
    <w:rsid w:val="00C70DB1"/>
    <w:rsid w:val="00C71D25"/>
    <w:rsid w:val="00C71FFA"/>
    <w:rsid w:val="00C72180"/>
    <w:rsid w:val="00C724D6"/>
    <w:rsid w:val="00C72748"/>
    <w:rsid w:val="00C72D01"/>
    <w:rsid w:val="00C733D1"/>
    <w:rsid w:val="00C736EC"/>
    <w:rsid w:val="00C73AAA"/>
    <w:rsid w:val="00C73BB6"/>
    <w:rsid w:val="00C73FEF"/>
    <w:rsid w:val="00C7447E"/>
    <w:rsid w:val="00C74748"/>
    <w:rsid w:val="00C74D32"/>
    <w:rsid w:val="00C74FF2"/>
    <w:rsid w:val="00C754D5"/>
    <w:rsid w:val="00C76067"/>
    <w:rsid w:val="00C76259"/>
    <w:rsid w:val="00C76710"/>
    <w:rsid w:val="00C76868"/>
    <w:rsid w:val="00C76BD5"/>
    <w:rsid w:val="00C76C65"/>
    <w:rsid w:val="00C76D77"/>
    <w:rsid w:val="00C76FE6"/>
    <w:rsid w:val="00C772C8"/>
    <w:rsid w:val="00C77451"/>
    <w:rsid w:val="00C7746B"/>
    <w:rsid w:val="00C774BB"/>
    <w:rsid w:val="00C80005"/>
    <w:rsid w:val="00C8002D"/>
    <w:rsid w:val="00C80624"/>
    <w:rsid w:val="00C807F3"/>
    <w:rsid w:val="00C80971"/>
    <w:rsid w:val="00C81669"/>
    <w:rsid w:val="00C818CC"/>
    <w:rsid w:val="00C81CC5"/>
    <w:rsid w:val="00C81D82"/>
    <w:rsid w:val="00C823D0"/>
    <w:rsid w:val="00C82797"/>
    <w:rsid w:val="00C827B1"/>
    <w:rsid w:val="00C828B2"/>
    <w:rsid w:val="00C82B72"/>
    <w:rsid w:val="00C82C2C"/>
    <w:rsid w:val="00C82DAB"/>
    <w:rsid w:val="00C82ECB"/>
    <w:rsid w:val="00C83877"/>
    <w:rsid w:val="00C83B5F"/>
    <w:rsid w:val="00C83BA3"/>
    <w:rsid w:val="00C83CDC"/>
    <w:rsid w:val="00C8415D"/>
    <w:rsid w:val="00C842B9"/>
    <w:rsid w:val="00C8431B"/>
    <w:rsid w:val="00C84A28"/>
    <w:rsid w:val="00C84AF2"/>
    <w:rsid w:val="00C84F5F"/>
    <w:rsid w:val="00C85565"/>
    <w:rsid w:val="00C85815"/>
    <w:rsid w:val="00C85CA2"/>
    <w:rsid w:val="00C85EE7"/>
    <w:rsid w:val="00C860EC"/>
    <w:rsid w:val="00C867B4"/>
    <w:rsid w:val="00C8695F"/>
    <w:rsid w:val="00C87011"/>
    <w:rsid w:val="00C8701A"/>
    <w:rsid w:val="00C87164"/>
    <w:rsid w:val="00C871ED"/>
    <w:rsid w:val="00C8730D"/>
    <w:rsid w:val="00C87D87"/>
    <w:rsid w:val="00C90187"/>
    <w:rsid w:val="00C90292"/>
    <w:rsid w:val="00C90342"/>
    <w:rsid w:val="00C903C4"/>
    <w:rsid w:val="00C90613"/>
    <w:rsid w:val="00C9067F"/>
    <w:rsid w:val="00C90D3A"/>
    <w:rsid w:val="00C911BE"/>
    <w:rsid w:val="00C91278"/>
    <w:rsid w:val="00C91693"/>
    <w:rsid w:val="00C91A48"/>
    <w:rsid w:val="00C9202C"/>
    <w:rsid w:val="00C92ED2"/>
    <w:rsid w:val="00C92F68"/>
    <w:rsid w:val="00C93086"/>
    <w:rsid w:val="00C933DB"/>
    <w:rsid w:val="00C9380D"/>
    <w:rsid w:val="00C938A4"/>
    <w:rsid w:val="00C93C9B"/>
    <w:rsid w:val="00C93CD9"/>
    <w:rsid w:val="00C943D5"/>
    <w:rsid w:val="00C95002"/>
    <w:rsid w:val="00C95F54"/>
    <w:rsid w:val="00C95F9C"/>
    <w:rsid w:val="00C963DC"/>
    <w:rsid w:val="00C97042"/>
    <w:rsid w:val="00C97154"/>
    <w:rsid w:val="00C97751"/>
    <w:rsid w:val="00C97917"/>
    <w:rsid w:val="00C979C4"/>
    <w:rsid w:val="00CA08EF"/>
    <w:rsid w:val="00CA0CB2"/>
    <w:rsid w:val="00CA0D47"/>
    <w:rsid w:val="00CA110B"/>
    <w:rsid w:val="00CA1D1C"/>
    <w:rsid w:val="00CA1DD6"/>
    <w:rsid w:val="00CA1E0F"/>
    <w:rsid w:val="00CA1EE2"/>
    <w:rsid w:val="00CA22AB"/>
    <w:rsid w:val="00CA2DE0"/>
    <w:rsid w:val="00CA2EBF"/>
    <w:rsid w:val="00CA3E07"/>
    <w:rsid w:val="00CA3E2D"/>
    <w:rsid w:val="00CA475C"/>
    <w:rsid w:val="00CA4797"/>
    <w:rsid w:val="00CA4873"/>
    <w:rsid w:val="00CA4DAD"/>
    <w:rsid w:val="00CA6E55"/>
    <w:rsid w:val="00CA6F71"/>
    <w:rsid w:val="00CA6FCD"/>
    <w:rsid w:val="00CA71D9"/>
    <w:rsid w:val="00CA72AC"/>
    <w:rsid w:val="00CA769F"/>
    <w:rsid w:val="00CA79B9"/>
    <w:rsid w:val="00CB08D8"/>
    <w:rsid w:val="00CB121B"/>
    <w:rsid w:val="00CB1355"/>
    <w:rsid w:val="00CB147D"/>
    <w:rsid w:val="00CB16C8"/>
    <w:rsid w:val="00CB19A2"/>
    <w:rsid w:val="00CB2494"/>
    <w:rsid w:val="00CB25FE"/>
    <w:rsid w:val="00CB2A1B"/>
    <w:rsid w:val="00CB2B5D"/>
    <w:rsid w:val="00CB2E0B"/>
    <w:rsid w:val="00CB30FD"/>
    <w:rsid w:val="00CB3204"/>
    <w:rsid w:val="00CB34F5"/>
    <w:rsid w:val="00CB36F5"/>
    <w:rsid w:val="00CB388F"/>
    <w:rsid w:val="00CB38BE"/>
    <w:rsid w:val="00CB3923"/>
    <w:rsid w:val="00CB3E57"/>
    <w:rsid w:val="00CB4D52"/>
    <w:rsid w:val="00CB4E24"/>
    <w:rsid w:val="00CB5C2A"/>
    <w:rsid w:val="00CB5D14"/>
    <w:rsid w:val="00CB6782"/>
    <w:rsid w:val="00CB6A13"/>
    <w:rsid w:val="00CB74B8"/>
    <w:rsid w:val="00CB771E"/>
    <w:rsid w:val="00CB79D3"/>
    <w:rsid w:val="00CB7FD5"/>
    <w:rsid w:val="00CC0585"/>
    <w:rsid w:val="00CC0920"/>
    <w:rsid w:val="00CC0C9D"/>
    <w:rsid w:val="00CC0FA2"/>
    <w:rsid w:val="00CC1250"/>
    <w:rsid w:val="00CC205D"/>
    <w:rsid w:val="00CC2766"/>
    <w:rsid w:val="00CC29ED"/>
    <w:rsid w:val="00CC402C"/>
    <w:rsid w:val="00CC40CA"/>
    <w:rsid w:val="00CC4482"/>
    <w:rsid w:val="00CC48C5"/>
    <w:rsid w:val="00CC4AB4"/>
    <w:rsid w:val="00CC4DEB"/>
    <w:rsid w:val="00CC552A"/>
    <w:rsid w:val="00CC563D"/>
    <w:rsid w:val="00CC6538"/>
    <w:rsid w:val="00CC669B"/>
    <w:rsid w:val="00CC6BF4"/>
    <w:rsid w:val="00CC6E61"/>
    <w:rsid w:val="00CC705D"/>
    <w:rsid w:val="00CC7C24"/>
    <w:rsid w:val="00CC7D55"/>
    <w:rsid w:val="00CD00CE"/>
    <w:rsid w:val="00CD00E3"/>
    <w:rsid w:val="00CD0184"/>
    <w:rsid w:val="00CD045D"/>
    <w:rsid w:val="00CD05A7"/>
    <w:rsid w:val="00CD0902"/>
    <w:rsid w:val="00CD0E60"/>
    <w:rsid w:val="00CD1850"/>
    <w:rsid w:val="00CD1907"/>
    <w:rsid w:val="00CD1A07"/>
    <w:rsid w:val="00CD31A8"/>
    <w:rsid w:val="00CD31C1"/>
    <w:rsid w:val="00CD3346"/>
    <w:rsid w:val="00CD335B"/>
    <w:rsid w:val="00CD360A"/>
    <w:rsid w:val="00CD37F7"/>
    <w:rsid w:val="00CD40D0"/>
    <w:rsid w:val="00CD444F"/>
    <w:rsid w:val="00CD4653"/>
    <w:rsid w:val="00CD4F76"/>
    <w:rsid w:val="00CD565D"/>
    <w:rsid w:val="00CD5756"/>
    <w:rsid w:val="00CD5897"/>
    <w:rsid w:val="00CD5C77"/>
    <w:rsid w:val="00CD5CA7"/>
    <w:rsid w:val="00CD5CA8"/>
    <w:rsid w:val="00CD63AE"/>
    <w:rsid w:val="00CD63DF"/>
    <w:rsid w:val="00CD63F0"/>
    <w:rsid w:val="00CD6474"/>
    <w:rsid w:val="00CD65DB"/>
    <w:rsid w:val="00CD663D"/>
    <w:rsid w:val="00CD683A"/>
    <w:rsid w:val="00CD68C7"/>
    <w:rsid w:val="00CD6B4C"/>
    <w:rsid w:val="00CD6B4E"/>
    <w:rsid w:val="00CD6B62"/>
    <w:rsid w:val="00CD6C69"/>
    <w:rsid w:val="00CD6F36"/>
    <w:rsid w:val="00CD6F4E"/>
    <w:rsid w:val="00CD700F"/>
    <w:rsid w:val="00CD769C"/>
    <w:rsid w:val="00CD7E23"/>
    <w:rsid w:val="00CE00C3"/>
    <w:rsid w:val="00CE0369"/>
    <w:rsid w:val="00CE046A"/>
    <w:rsid w:val="00CE0665"/>
    <w:rsid w:val="00CE0A10"/>
    <w:rsid w:val="00CE0EE7"/>
    <w:rsid w:val="00CE0FB9"/>
    <w:rsid w:val="00CE1309"/>
    <w:rsid w:val="00CE1373"/>
    <w:rsid w:val="00CE2CDE"/>
    <w:rsid w:val="00CE3124"/>
    <w:rsid w:val="00CE3AC0"/>
    <w:rsid w:val="00CE3CFD"/>
    <w:rsid w:val="00CE467D"/>
    <w:rsid w:val="00CE487E"/>
    <w:rsid w:val="00CE4D69"/>
    <w:rsid w:val="00CE5063"/>
    <w:rsid w:val="00CE5513"/>
    <w:rsid w:val="00CE58CD"/>
    <w:rsid w:val="00CE6128"/>
    <w:rsid w:val="00CE6176"/>
    <w:rsid w:val="00CE6802"/>
    <w:rsid w:val="00CE6C38"/>
    <w:rsid w:val="00CE6E31"/>
    <w:rsid w:val="00CE72FF"/>
    <w:rsid w:val="00CE774B"/>
    <w:rsid w:val="00CE7FF4"/>
    <w:rsid w:val="00CF039A"/>
    <w:rsid w:val="00CF0CAF"/>
    <w:rsid w:val="00CF1259"/>
    <w:rsid w:val="00CF1A70"/>
    <w:rsid w:val="00CF1B0A"/>
    <w:rsid w:val="00CF1B59"/>
    <w:rsid w:val="00CF1D58"/>
    <w:rsid w:val="00CF24EE"/>
    <w:rsid w:val="00CF2ED0"/>
    <w:rsid w:val="00CF2EE7"/>
    <w:rsid w:val="00CF2FD3"/>
    <w:rsid w:val="00CF3305"/>
    <w:rsid w:val="00CF356E"/>
    <w:rsid w:val="00CF394F"/>
    <w:rsid w:val="00CF3AF2"/>
    <w:rsid w:val="00CF3C4C"/>
    <w:rsid w:val="00CF4250"/>
    <w:rsid w:val="00CF4637"/>
    <w:rsid w:val="00CF4FEC"/>
    <w:rsid w:val="00CF55DF"/>
    <w:rsid w:val="00CF5956"/>
    <w:rsid w:val="00CF5F8B"/>
    <w:rsid w:val="00CF608C"/>
    <w:rsid w:val="00CF6256"/>
    <w:rsid w:val="00CF66EE"/>
    <w:rsid w:val="00CF6884"/>
    <w:rsid w:val="00CF69A9"/>
    <w:rsid w:val="00CF708A"/>
    <w:rsid w:val="00CF7876"/>
    <w:rsid w:val="00CF7BEB"/>
    <w:rsid w:val="00CF7E53"/>
    <w:rsid w:val="00CF7ED7"/>
    <w:rsid w:val="00CF7F98"/>
    <w:rsid w:val="00D0061C"/>
    <w:rsid w:val="00D006D8"/>
    <w:rsid w:val="00D0078F"/>
    <w:rsid w:val="00D00858"/>
    <w:rsid w:val="00D00C91"/>
    <w:rsid w:val="00D0165E"/>
    <w:rsid w:val="00D01D8A"/>
    <w:rsid w:val="00D0222F"/>
    <w:rsid w:val="00D02396"/>
    <w:rsid w:val="00D0256E"/>
    <w:rsid w:val="00D02622"/>
    <w:rsid w:val="00D02EB5"/>
    <w:rsid w:val="00D03335"/>
    <w:rsid w:val="00D03456"/>
    <w:rsid w:val="00D035E4"/>
    <w:rsid w:val="00D03CA5"/>
    <w:rsid w:val="00D03CB5"/>
    <w:rsid w:val="00D0405F"/>
    <w:rsid w:val="00D04242"/>
    <w:rsid w:val="00D046DD"/>
    <w:rsid w:val="00D04C6B"/>
    <w:rsid w:val="00D05131"/>
    <w:rsid w:val="00D05546"/>
    <w:rsid w:val="00D06085"/>
    <w:rsid w:val="00D0662A"/>
    <w:rsid w:val="00D067BF"/>
    <w:rsid w:val="00D06E45"/>
    <w:rsid w:val="00D06E71"/>
    <w:rsid w:val="00D07803"/>
    <w:rsid w:val="00D07C07"/>
    <w:rsid w:val="00D07CB0"/>
    <w:rsid w:val="00D07D30"/>
    <w:rsid w:val="00D07EEF"/>
    <w:rsid w:val="00D07F7D"/>
    <w:rsid w:val="00D10106"/>
    <w:rsid w:val="00D10524"/>
    <w:rsid w:val="00D1071B"/>
    <w:rsid w:val="00D10B5F"/>
    <w:rsid w:val="00D10C14"/>
    <w:rsid w:val="00D10D39"/>
    <w:rsid w:val="00D10D98"/>
    <w:rsid w:val="00D10DFD"/>
    <w:rsid w:val="00D10F2E"/>
    <w:rsid w:val="00D12A3F"/>
    <w:rsid w:val="00D12A85"/>
    <w:rsid w:val="00D12B60"/>
    <w:rsid w:val="00D139C2"/>
    <w:rsid w:val="00D13A46"/>
    <w:rsid w:val="00D13BE9"/>
    <w:rsid w:val="00D142B5"/>
    <w:rsid w:val="00D14B31"/>
    <w:rsid w:val="00D1517E"/>
    <w:rsid w:val="00D15955"/>
    <w:rsid w:val="00D15EBD"/>
    <w:rsid w:val="00D16578"/>
    <w:rsid w:val="00D17634"/>
    <w:rsid w:val="00D17CAF"/>
    <w:rsid w:val="00D202CF"/>
    <w:rsid w:val="00D2074C"/>
    <w:rsid w:val="00D20907"/>
    <w:rsid w:val="00D20973"/>
    <w:rsid w:val="00D20B1C"/>
    <w:rsid w:val="00D21795"/>
    <w:rsid w:val="00D21B55"/>
    <w:rsid w:val="00D21CA1"/>
    <w:rsid w:val="00D21DFF"/>
    <w:rsid w:val="00D22310"/>
    <w:rsid w:val="00D22B14"/>
    <w:rsid w:val="00D230EA"/>
    <w:rsid w:val="00D23495"/>
    <w:rsid w:val="00D23953"/>
    <w:rsid w:val="00D23CD7"/>
    <w:rsid w:val="00D2450F"/>
    <w:rsid w:val="00D24759"/>
    <w:rsid w:val="00D248BE"/>
    <w:rsid w:val="00D24B24"/>
    <w:rsid w:val="00D25184"/>
    <w:rsid w:val="00D25F21"/>
    <w:rsid w:val="00D26B9D"/>
    <w:rsid w:val="00D27228"/>
    <w:rsid w:val="00D2782D"/>
    <w:rsid w:val="00D27A58"/>
    <w:rsid w:val="00D27FF3"/>
    <w:rsid w:val="00D303BF"/>
    <w:rsid w:val="00D305E4"/>
    <w:rsid w:val="00D31BFD"/>
    <w:rsid w:val="00D31D15"/>
    <w:rsid w:val="00D31F16"/>
    <w:rsid w:val="00D3242A"/>
    <w:rsid w:val="00D32B71"/>
    <w:rsid w:val="00D32B79"/>
    <w:rsid w:val="00D32DFE"/>
    <w:rsid w:val="00D334BB"/>
    <w:rsid w:val="00D33654"/>
    <w:rsid w:val="00D33ECD"/>
    <w:rsid w:val="00D3414D"/>
    <w:rsid w:val="00D342AE"/>
    <w:rsid w:val="00D34C9A"/>
    <w:rsid w:val="00D353A9"/>
    <w:rsid w:val="00D35DA1"/>
    <w:rsid w:val="00D35DDD"/>
    <w:rsid w:val="00D35F34"/>
    <w:rsid w:val="00D362E9"/>
    <w:rsid w:val="00D364D6"/>
    <w:rsid w:val="00D3650C"/>
    <w:rsid w:val="00D36E2E"/>
    <w:rsid w:val="00D37099"/>
    <w:rsid w:val="00D3732B"/>
    <w:rsid w:val="00D3738E"/>
    <w:rsid w:val="00D377C1"/>
    <w:rsid w:val="00D37BE1"/>
    <w:rsid w:val="00D404F7"/>
    <w:rsid w:val="00D409B9"/>
    <w:rsid w:val="00D409EE"/>
    <w:rsid w:val="00D40B93"/>
    <w:rsid w:val="00D41203"/>
    <w:rsid w:val="00D41ED2"/>
    <w:rsid w:val="00D4265D"/>
    <w:rsid w:val="00D42684"/>
    <w:rsid w:val="00D42A1C"/>
    <w:rsid w:val="00D42D86"/>
    <w:rsid w:val="00D43083"/>
    <w:rsid w:val="00D433F1"/>
    <w:rsid w:val="00D43795"/>
    <w:rsid w:val="00D438F4"/>
    <w:rsid w:val="00D43A8C"/>
    <w:rsid w:val="00D43BCD"/>
    <w:rsid w:val="00D43D3B"/>
    <w:rsid w:val="00D4409B"/>
    <w:rsid w:val="00D44638"/>
    <w:rsid w:val="00D4481C"/>
    <w:rsid w:val="00D44C32"/>
    <w:rsid w:val="00D44E84"/>
    <w:rsid w:val="00D45229"/>
    <w:rsid w:val="00D4538C"/>
    <w:rsid w:val="00D45575"/>
    <w:rsid w:val="00D457CF"/>
    <w:rsid w:val="00D45910"/>
    <w:rsid w:val="00D45C40"/>
    <w:rsid w:val="00D45F1A"/>
    <w:rsid w:val="00D461B1"/>
    <w:rsid w:val="00D461BC"/>
    <w:rsid w:val="00D464A5"/>
    <w:rsid w:val="00D4662D"/>
    <w:rsid w:val="00D46762"/>
    <w:rsid w:val="00D47297"/>
    <w:rsid w:val="00D47861"/>
    <w:rsid w:val="00D47C06"/>
    <w:rsid w:val="00D50310"/>
    <w:rsid w:val="00D5070E"/>
    <w:rsid w:val="00D50CCA"/>
    <w:rsid w:val="00D5142B"/>
    <w:rsid w:val="00D515A0"/>
    <w:rsid w:val="00D5161E"/>
    <w:rsid w:val="00D5287A"/>
    <w:rsid w:val="00D528AF"/>
    <w:rsid w:val="00D52D2C"/>
    <w:rsid w:val="00D52F20"/>
    <w:rsid w:val="00D52FBD"/>
    <w:rsid w:val="00D533C8"/>
    <w:rsid w:val="00D536A1"/>
    <w:rsid w:val="00D53B15"/>
    <w:rsid w:val="00D546B2"/>
    <w:rsid w:val="00D55562"/>
    <w:rsid w:val="00D55CBB"/>
    <w:rsid w:val="00D55DD1"/>
    <w:rsid w:val="00D560EA"/>
    <w:rsid w:val="00D5681B"/>
    <w:rsid w:val="00D56D11"/>
    <w:rsid w:val="00D5749C"/>
    <w:rsid w:val="00D579EB"/>
    <w:rsid w:val="00D603D6"/>
    <w:rsid w:val="00D608C1"/>
    <w:rsid w:val="00D60DD8"/>
    <w:rsid w:val="00D60F3B"/>
    <w:rsid w:val="00D61039"/>
    <w:rsid w:val="00D617AE"/>
    <w:rsid w:val="00D619A2"/>
    <w:rsid w:val="00D61E15"/>
    <w:rsid w:val="00D6237E"/>
    <w:rsid w:val="00D62923"/>
    <w:rsid w:val="00D62A82"/>
    <w:rsid w:val="00D62C7E"/>
    <w:rsid w:val="00D6347B"/>
    <w:rsid w:val="00D634AB"/>
    <w:rsid w:val="00D635B9"/>
    <w:rsid w:val="00D63657"/>
    <w:rsid w:val="00D636CF"/>
    <w:rsid w:val="00D63AF1"/>
    <w:rsid w:val="00D63DA6"/>
    <w:rsid w:val="00D64292"/>
    <w:rsid w:val="00D64333"/>
    <w:rsid w:val="00D64BC5"/>
    <w:rsid w:val="00D64EE0"/>
    <w:rsid w:val="00D65058"/>
    <w:rsid w:val="00D6509B"/>
    <w:rsid w:val="00D654D5"/>
    <w:rsid w:val="00D657AB"/>
    <w:rsid w:val="00D65A00"/>
    <w:rsid w:val="00D65A88"/>
    <w:rsid w:val="00D65E12"/>
    <w:rsid w:val="00D66464"/>
    <w:rsid w:val="00D6651A"/>
    <w:rsid w:val="00D667AB"/>
    <w:rsid w:val="00D66958"/>
    <w:rsid w:val="00D66AD4"/>
    <w:rsid w:val="00D67060"/>
    <w:rsid w:val="00D67174"/>
    <w:rsid w:val="00D67268"/>
    <w:rsid w:val="00D672E8"/>
    <w:rsid w:val="00D6785E"/>
    <w:rsid w:val="00D67A41"/>
    <w:rsid w:val="00D67BD4"/>
    <w:rsid w:val="00D67F1B"/>
    <w:rsid w:val="00D701F1"/>
    <w:rsid w:val="00D70751"/>
    <w:rsid w:val="00D71033"/>
    <w:rsid w:val="00D7139B"/>
    <w:rsid w:val="00D71BAC"/>
    <w:rsid w:val="00D71FFB"/>
    <w:rsid w:val="00D72A12"/>
    <w:rsid w:val="00D72BF7"/>
    <w:rsid w:val="00D72FF8"/>
    <w:rsid w:val="00D7329A"/>
    <w:rsid w:val="00D7346D"/>
    <w:rsid w:val="00D73E96"/>
    <w:rsid w:val="00D740D0"/>
    <w:rsid w:val="00D742C7"/>
    <w:rsid w:val="00D7435F"/>
    <w:rsid w:val="00D74685"/>
    <w:rsid w:val="00D74776"/>
    <w:rsid w:val="00D74AC1"/>
    <w:rsid w:val="00D74ADF"/>
    <w:rsid w:val="00D74B7F"/>
    <w:rsid w:val="00D75715"/>
    <w:rsid w:val="00D75CA5"/>
    <w:rsid w:val="00D75F44"/>
    <w:rsid w:val="00D760E8"/>
    <w:rsid w:val="00D764A5"/>
    <w:rsid w:val="00D766E2"/>
    <w:rsid w:val="00D76A09"/>
    <w:rsid w:val="00D76C31"/>
    <w:rsid w:val="00D76E3B"/>
    <w:rsid w:val="00D77444"/>
    <w:rsid w:val="00D80025"/>
    <w:rsid w:val="00D80672"/>
    <w:rsid w:val="00D80844"/>
    <w:rsid w:val="00D80B11"/>
    <w:rsid w:val="00D810D0"/>
    <w:rsid w:val="00D81831"/>
    <w:rsid w:val="00D81956"/>
    <w:rsid w:val="00D81B2D"/>
    <w:rsid w:val="00D81D04"/>
    <w:rsid w:val="00D82A4D"/>
    <w:rsid w:val="00D82B3C"/>
    <w:rsid w:val="00D82D5F"/>
    <w:rsid w:val="00D82DAC"/>
    <w:rsid w:val="00D82FEC"/>
    <w:rsid w:val="00D8332A"/>
    <w:rsid w:val="00D83901"/>
    <w:rsid w:val="00D83D66"/>
    <w:rsid w:val="00D84274"/>
    <w:rsid w:val="00D84AE4"/>
    <w:rsid w:val="00D856C1"/>
    <w:rsid w:val="00D858C2"/>
    <w:rsid w:val="00D858E4"/>
    <w:rsid w:val="00D85FE9"/>
    <w:rsid w:val="00D86C9C"/>
    <w:rsid w:val="00D874A8"/>
    <w:rsid w:val="00D90729"/>
    <w:rsid w:val="00D908A2"/>
    <w:rsid w:val="00D90CEB"/>
    <w:rsid w:val="00D91A29"/>
    <w:rsid w:val="00D91A8A"/>
    <w:rsid w:val="00D91C67"/>
    <w:rsid w:val="00D91D32"/>
    <w:rsid w:val="00D92C10"/>
    <w:rsid w:val="00D9312F"/>
    <w:rsid w:val="00D93498"/>
    <w:rsid w:val="00D934BE"/>
    <w:rsid w:val="00D93741"/>
    <w:rsid w:val="00D93AE9"/>
    <w:rsid w:val="00D93BF4"/>
    <w:rsid w:val="00D94063"/>
    <w:rsid w:val="00D94885"/>
    <w:rsid w:val="00D954BE"/>
    <w:rsid w:val="00D9550D"/>
    <w:rsid w:val="00D9560B"/>
    <w:rsid w:val="00D95E9D"/>
    <w:rsid w:val="00D95EB8"/>
    <w:rsid w:val="00D9655D"/>
    <w:rsid w:val="00D967EB"/>
    <w:rsid w:val="00D96E21"/>
    <w:rsid w:val="00D96EF3"/>
    <w:rsid w:val="00D9710C"/>
    <w:rsid w:val="00D975B1"/>
    <w:rsid w:val="00D9760F"/>
    <w:rsid w:val="00D97B31"/>
    <w:rsid w:val="00D97C5B"/>
    <w:rsid w:val="00D97F4E"/>
    <w:rsid w:val="00DA02EE"/>
    <w:rsid w:val="00DA04C8"/>
    <w:rsid w:val="00DA05E5"/>
    <w:rsid w:val="00DA097B"/>
    <w:rsid w:val="00DA0FA4"/>
    <w:rsid w:val="00DA11CD"/>
    <w:rsid w:val="00DA129F"/>
    <w:rsid w:val="00DA18CD"/>
    <w:rsid w:val="00DA1BE2"/>
    <w:rsid w:val="00DA1EFA"/>
    <w:rsid w:val="00DA23BD"/>
    <w:rsid w:val="00DA2566"/>
    <w:rsid w:val="00DA2A4C"/>
    <w:rsid w:val="00DA2BC2"/>
    <w:rsid w:val="00DA2C42"/>
    <w:rsid w:val="00DA2CA2"/>
    <w:rsid w:val="00DA308B"/>
    <w:rsid w:val="00DA397F"/>
    <w:rsid w:val="00DA3B05"/>
    <w:rsid w:val="00DA4426"/>
    <w:rsid w:val="00DA55C0"/>
    <w:rsid w:val="00DA5968"/>
    <w:rsid w:val="00DA5A43"/>
    <w:rsid w:val="00DA63B4"/>
    <w:rsid w:val="00DA6A6B"/>
    <w:rsid w:val="00DA6DA7"/>
    <w:rsid w:val="00DA762B"/>
    <w:rsid w:val="00DB008D"/>
    <w:rsid w:val="00DB0468"/>
    <w:rsid w:val="00DB0598"/>
    <w:rsid w:val="00DB069D"/>
    <w:rsid w:val="00DB0EFD"/>
    <w:rsid w:val="00DB18B2"/>
    <w:rsid w:val="00DB2030"/>
    <w:rsid w:val="00DB2186"/>
    <w:rsid w:val="00DB279C"/>
    <w:rsid w:val="00DB29C5"/>
    <w:rsid w:val="00DB2A20"/>
    <w:rsid w:val="00DB2B69"/>
    <w:rsid w:val="00DB316C"/>
    <w:rsid w:val="00DB3950"/>
    <w:rsid w:val="00DB3BE9"/>
    <w:rsid w:val="00DB3DAB"/>
    <w:rsid w:val="00DB42E5"/>
    <w:rsid w:val="00DB4524"/>
    <w:rsid w:val="00DB4536"/>
    <w:rsid w:val="00DB4B34"/>
    <w:rsid w:val="00DB4D3F"/>
    <w:rsid w:val="00DB4E79"/>
    <w:rsid w:val="00DB529A"/>
    <w:rsid w:val="00DB564B"/>
    <w:rsid w:val="00DB5B20"/>
    <w:rsid w:val="00DB5D87"/>
    <w:rsid w:val="00DB641E"/>
    <w:rsid w:val="00DB6A6E"/>
    <w:rsid w:val="00DB6CB5"/>
    <w:rsid w:val="00DB6F04"/>
    <w:rsid w:val="00DB7338"/>
    <w:rsid w:val="00DB7416"/>
    <w:rsid w:val="00DB756B"/>
    <w:rsid w:val="00DB756E"/>
    <w:rsid w:val="00DB76FB"/>
    <w:rsid w:val="00DB77D4"/>
    <w:rsid w:val="00DB7D33"/>
    <w:rsid w:val="00DB7EA0"/>
    <w:rsid w:val="00DC00EF"/>
    <w:rsid w:val="00DC02A1"/>
    <w:rsid w:val="00DC05F3"/>
    <w:rsid w:val="00DC1EA5"/>
    <w:rsid w:val="00DC2F63"/>
    <w:rsid w:val="00DC305B"/>
    <w:rsid w:val="00DC30CA"/>
    <w:rsid w:val="00DC30DB"/>
    <w:rsid w:val="00DC3C8D"/>
    <w:rsid w:val="00DC3CFE"/>
    <w:rsid w:val="00DC3ED5"/>
    <w:rsid w:val="00DC4375"/>
    <w:rsid w:val="00DC54E6"/>
    <w:rsid w:val="00DC571E"/>
    <w:rsid w:val="00DC59A3"/>
    <w:rsid w:val="00DC6643"/>
    <w:rsid w:val="00DC6686"/>
    <w:rsid w:val="00DC6B0E"/>
    <w:rsid w:val="00DC6E99"/>
    <w:rsid w:val="00DC770D"/>
    <w:rsid w:val="00DC7A56"/>
    <w:rsid w:val="00DD03A6"/>
    <w:rsid w:val="00DD04FD"/>
    <w:rsid w:val="00DD072B"/>
    <w:rsid w:val="00DD096B"/>
    <w:rsid w:val="00DD0BDD"/>
    <w:rsid w:val="00DD11F9"/>
    <w:rsid w:val="00DD129E"/>
    <w:rsid w:val="00DD131D"/>
    <w:rsid w:val="00DD1809"/>
    <w:rsid w:val="00DD1C1D"/>
    <w:rsid w:val="00DD26C9"/>
    <w:rsid w:val="00DD2E24"/>
    <w:rsid w:val="00DD301D"/>
    <w:rsid w:val="00DD42BF"/>
    <w:rsid w:val="00DD455A"/>
    <w:rsid w:val="00DD464B"/>
    <w:rsid w:val="00DD4FA6"/>
    <w:rsid w:val="00DD5090"/>
    <w:rsid w:val="00DD5381"/>
    <w:rsid w:val="00DD53F7"/>
    <w:rsid w:val="00DD55CE"/>
    <w:rsid w:val="00DD5878"/>
    <w:rsid w:val="00DD6148"/>
    <w:rsid w:val="00DD6160"/>
    <w:rsid w:val="00DD6233"/>
    <w:rsid w:val="00DD6A8E"/>
    <w:rsid w:val="00DD6F26"/>
    <w:rsid w:val="00DD7030"/>
    <w:rsid w:val="00DD7073"/>
    <w:rsid w:val="00DD7318"/>
    <w:rsid w:val="00DD74ED"/>
    <w:rsid w:val="00DD794C"/>
    <w:rsid w:val="00DD7C0D"/>
    <w:rsid w:val="00DE0893"/>
    <w:rsid w:val="00DE0961"/>
    <w:rsid w:val="00DE0AF7"/>
    <w:rsid w:val="00DE0F39"/>
    <w:rsid w:val="00DE1DCA"/>
    <w:rsid w:val="00DE2500"/>
    <w:rsid w:val="00DE40A9"/>
    <w:rsid w:val="00DE448D"/>
    <w:rsid w:val="00DE4530"/>
    <w:rsid w:val="00DE4900"/>
    <w:rsid w:val="00DE4C80"/>
    <w:rsid w:val="00DE51C2"/>
    <w:rsid w:val="00DE5A3F"/>
    <w:rsid w:val="00DE5F1C"/>
    <w:rsid w:val="00DE64C1"/>
    <w:rsid w:val="00DE73C0"/>
    <w:rsid w:val="00DE77D4"/>
    <w:rsid w:val="00DE7815"/>
    <w:rsid w:val="00DE78A0"/>
    <w:rsid w:val="00DE7C7B"/>
    <w:rsid w:val="00DF0423"/>
    <w:rsid w:val="00DF0445"/>
    <w:rsid w:val="00DF0AA4"/>
    <w:rsid w:val="00DF0E83"/>
    <w:rsid w:val="00DF0F64"/>
    <w:rsid w:val="00DF14E3"/>
    <w:rsid w:val="00DF1DD5"/>
    <w:rsid w:val="00DF1F4F"/>
    <w:rsid w:val="00DF1FEB"/>
    <w:rsid w:val="00DF2876"/>
    <w:rsid w:val="00DF2AB9"/>
    <w:rsid w:val="00DF3310"/>
    <w:rsid w:val="00DF353B"/>
    <w:rsid w:val="00DF37CF"/>
    <w:rsid w:val="00DF3CCC"/>
    <w:rsid w:val="00DF422E"/>
    <w:rsid w:val="00DF430A"/>
    <w:rsid w:val="00DF451A"/>
    <w:rsid w:val="00DF5132"/>
    <w:rsid w:val="00DF6756"/>
    <w:rsid w:val="00DF6C9B"/>
    <w:rsid w:val="00DF7125"/>
    <w:rsid w:val="00DF7505"/>
    <w:rsid w:val="00DF750B"/>
    <w:rsid w:val="00DF7815"/>
    <w:rsid w:val="00DF7C72"/>
    <w:rsid w:val="00E006C4"/>
    <w:rsid w:val="00E01039"/>
    <w:rsid w:val="00E015CD"/>
    <w:rsid w:val="00E0173A"/>
    <w:rsid w:val="00E018FB"/>
    <w:rsid w:val="00E019C8"/>
    <w:rsid w:val="00E022B0"/>
    <w:rsid w:val="00E02595"/>
    <w:rsid w:val="00E02D47"/>
    <w:rsid w:val="00E03252"/>
    <w:rsid w:val="00E0385F"/>
    <w:rsid w:val="00E03C1F"/>
    <w:rsid w:val="00E03C5C"/>
    <w:rsid w:val="00E03D8C"/>
    <w:rsid w:val="00E04628"/>
    <w:rsid w:val="00E04EAA"/>
    <w:rsid w:val="00E04FB7"/>
    <w:rsid w:val="00E05603"/>
    <w:rsid w:val="00E062CF"/>
    <w:rsid w:val="00E062ED"/>
    <w:rsid w:val="00E0630C"/>
    <w:rsid w:val="00E063B1"/>
    <w:rsid w:val="00E06513"/>
    <w:rsid w:val="00E0724B"/>
    <w:rsid w:val="00E076D7"/>
    <w:rsid w:val="00E07DD3"/>
    <w:rsid w:val="00E07E79"/>
    <w:rsid w:val="00E10039"/>
    <w:rsid w:val="00E10CD7"/>
    <w:rsid w:val="00E11006"/>
    <w:rsid w:val="00E110C9"/>
    <w:rsid w:val="00E11545"/>
    <w:rsid w:val="00E11565"/>
    <w:rsid w:val="00E117BF"/>
    <w:rsid w:val="00E1225C"/>
    <w:rsid w:val="00E122E5"/>
    <w:rsid w:val="00E1243C"/>
    <w:rsid w:val="00E13408"/>
    <w:rsid w:val="00E13AD6"/>
    <w:rsid w:val="00E13E37"/>
    <w:rsid w:val="00E13F09"/>
    <w:rsid w:val="00E140D5"/>
    <w:rsid w:val="00E14355"/>
    <w:rsid w:val="00E14820"/>
    <w:rsid w:val="00E14C48"/>
    <w:rsid w:val="00E14D3A"/>
    <w:rsid w:val="00E14EDF"/>
    <w:rsid w:val="00E1502A"/>
    <w:rsid w:val="00E1561A"/>
    <w:rsid w:val="00E15D84"/>
    <w:rsid w:val="00E15E28"/>
    <w:rsid w:val="00E160B0"/>
    <w:rsid w:val="00E16C69"/>
    <w:rsid w:val="00E1704A"/>
    <w:rsid w:val="00E17560"/>
    <w:rsid w:val="00E178BD"/>
    <w:rsid w:val="00E17F36"/>
    <w:rsid w:val="00E17F85"/>
    <w:rsid w:val="00E201BA"/>
    <w:rsid w:val="00E205C4"/>
    <w:rsid w:val="00E20899"/>
    <w:rsid w:val="00E20B59"/>
    <w:rsid w:val="00E2136D"/>
    <w:rsid w:val="00E213A6"/>
    <w:rsid w:val="00E213AB"/>
    <w:rsid w:val="00E21671"/>
    <w:rsid w:val="00E21CFA"/>
    <w:rsid w:val="00E22465"/>
    <w:rsid w:val="00E22859"/>
    <w:rsid w:val="00E22AC9"/>
    <w:rsid w:val="00E22C03"/>
    <w:rsid w:val="00E22F7B"/>
    <w:rsid w:val="00E2316A"/>
    <w:rsid w:val="00E23312"/>
    <w:rsid w:val="00E2337F"/>
    <w:rsid w:val="00E23684"/>
    <w:rsid w:val="00E23E2D"/>
    <w:rsid w:val="00E2444E"/>
    <w:rsid w:val="00E2481E"/>
    <w:rsid w:val="00E24B02"/>
    <w:rsid w:val="00E24C78"/>
    <w:rsid w:val="00E250AC"/>
    <w:rsid w:val="00E253AA"/>
    <w:rsid w:val="00E254A7"/>
    <w:rsid w:val="00E257DD"/>
    <w:rsid w:val="00E257E1"/>
    <w:rsid w:val="00E259E2"/>
    <w:rsid w:val="00E25A7C"/>
    <w:rsid w:val="00E2602B"/>
    <w:rsid w:val="00E2623B"/>
    <w:rsid w:val="00E26535"/>
    <w:rsid w:val="00E26FCB"/>
    <w:rsid w:val="00E26FFC"/>
    <w:rsid w:val="00E274E4"/>
    <w:rsid w:val="00E2752C"/>
    <w:rsid w:val="00E30586"/>
    <w:rsid w:val="00E306E3"/>
    <w:rsid w:val="00E307FD"/>
    <w:rsid w:val="00E314A4"/>
    <w:rsid w:val="00E315D3"/>
    <w:rsid w:val="00E318F8"/>
    <w:rsid w:val="00E31F35"/>
    <w:rsid w:val="00E32219"/>
    <w:rsid w:val="00E323D4"/>
    <w:rsid w:val="00E328F3"/>
    <w:rsid w:val="00E32B24"/>
    <w:rsid w:val="00E3308F"/>
    <w:rsid w:val="00E342F8"/>
    <w:rsid w:val="00E34CC0"/>
    <w:rsid w:val="00E34CE5"/>
    <w:rsid w:val="00E34F30"/>
    <w:rsid w:val="00E34F4F"/>
    <w:rsid w:val="00E35129"/>
    <w:rsid w:val="00E3597E"/>
    <w:rsid w:val="00E35A74"/>
    <w:rsid w:val="00E360AF"/>
    <w:rsid w:val="00E36225"/>
    <w:rsid w:val="00E37780"/>
    <w:rsid w:val="00E37D0B"/>
    <w:rsid w:val="00E406B4"/>
    <w:rsid w:val="00E408CB"/>
    <w:rsid w:val="00E40AEC"/>
    <w:rsid w:val="00E40F2E"/>
    <w:rsid w:val="00E410A6"/>
    <w:rsid w:val="00E412BF"/>
    <w:rsid w:val="00E41B59"/>
    <w:rsid w:val="00E42184"/>
    <w:rsid w:val="00E4238C"/>
    <w:rsid w:val="00E427D5"/>
    <w:rsid w:val="00E4375F"/>
    <w:rsid w:val="00E4387A"/>
    <w:rsid w:val="00E43895"/>
    <w:rsid w:val="00E43B84"/>
    <w:rsid w:val="00E44745"/>
    <w:rsid w:val="00E448C8"/>
    <w:rsid w:val="00E45C22"/>
    <w:rsid w:val="00E45DBA"/>
    <w:rsid w:val="00E46938"/>
    <w:rsid w:val="00E46C22"/>
    <w:rsid w:val="00E46D20"/>
    <w:rsid w:val="00E46FD8"/>
    <w:rsid w:val="00E4732D"/>
    <w:rsid w:val="00E4736A"/>
    <w:rsid w:val="00E4753A"/>
    <w:rsid w:val="00E4797A"/>
    <w:rsid w:val="00E50CF7"/>
    <w:rsid w:val="00E50F0E"/>
    <w:rsid w:val="00E5132A"/>
    <w:rsid w:val="00E515EB"/>
    <w:rsid w:val="00E5164D"/>
    <w:rsid w:val="00E51A7D"/>
    <w:rsid w:val="00E51B7E"/>
    <w:rsid w:val="00E51E38"/>
    <w:rsid w:val="00E5203E"/>
    <w:rsid w:val="00E52283"/>
    <w:rsid w:val="00E523AA"/>
    <w:rsid w:val="00E529E8"/>
    <w:rsid w:val="00E52D62"/>
    <w:rsid w:val="00E538EB"/>
    <w:rsid w:val="00E543FF"/>
    <w:rsid w:val="00E547BA"/>
    <w:rsid w:val="00E547CD"/>
    <w:rsid w:val="00E54E77"/>
    <w:rsid w:val="00E55CD9"/>
    <w:rsid w:val="00E566D4"/>
    <w:rsid w:val="00E567AE"/>
    <w:rsid w:val="00E56896"/>
    <w:rsid w:val="00E568BD"/>
    <w:rsid w:val="00E57072"/>
    <w:rsid w:val="00E57150"/>
    <w:rsid w:val="00E5720D"/>
    <w:rsid w:val="00E6010C"/>
    <w:rsid w:val="00E604A7"/>
    <w:rsid w:val="00E60C01"/>
    <w:rsid w:val="00E60C94"/>
    <w:rsid w:val="00E60F32"/>
    <w:rsid w:val="00E61484"/>
    <w:rsid w:val="00E61993"/>
    <w:rsid w:val="00E61E88"/>
    <w:rsid w:val="00E62549"/>
    <w:rsid w:val="00E626D4"/>
    <w:rsid w:val="00E627E3"/>
    <w:rsid w:val="00E62ED2"/>
    <w:rsid w:val="00E62FC4"/>
    <w:rsid w:val="00E632AE"/>
    <w:rsid w:val="00E634B5"/>
    <w:rsid w:val="00E63820"/>
    <w:rsid w:val="00E63E6B"/>
    <w:rsid w:val="00E64E47"/>
    <w:rsid w:val="00E650CF"/>
    <w:rsid w:val="00E650EF"/>
    <w:rsid w:val="00E6585A"/>
    <w:rsid w:val="00E659A1"/>
    <w:rsid w:val="00E65B8D"/>
    <w:rsid w:val="00E65BA9"/>
    <w:rsid w:val="00E663BA"/>
    <w:rsid w:val="00E66F77"/>
    <w:rsid w:val="00E678BF"/>
    <w:rsid w:val="00E67CA6"/>
    <w:rsid w:val="00E67FEA"/>
    <w:rsid w:val="00E70CE5"/>
    <w:rsid w:val="00E7192B"/>
    <w:rsid w:val="00E71CFC"/>
    <w:rsid w:val="00E71D98"/>
    <w:rsid w:val="00E72772"/>
    <w:rsid w:val="00E72A01"/>
    <w:rsid w:val="00E72FF5"/>
    <w:rsid w:val="00E73178"/>
    <w:rsid w:val="00E73340"/>
    <w:rsid w:val="00E7341B"/>
    <w:rsid w:val="00E73D23"/>
    <w:rsid w:val="00E73D37"/>
    <w:rsid w:val="00E74654"/>
    <w:rsid w:val="00E748F6"/>
    <w:rsid w:val="00E75675"/>
    <w:rsid w:val="00E75B06"/>
    <w:rsid w:val="00E75E07"/>
    <w:rsid w:val="00E80259"/>
    <w:rsid w:val="00E8046A"/>
    <w:rsid w:val="00E8051F"/>
    <w:rsid w:val="00E80804"/>
    <w:rsid w:val="00E808E6"/>
    <w:rsid w:val="00E80961"/>
    <w:rsid w:val="00E809A3"/>
    <w:rsid w:val="00E80A37"/>
    <w:rsid w:val="00E80FC0"/>
    <w:rsid w:val="00E81225"/>
    <w:rsid w:val="00E81E7D"/>
    <w:rsid w:val="00E81F46"/>
    <w:rsid w:val="00E8214D"/>
    <w:rsid w:val="00E8242A"/>
    <w:rsid w:val="00E82458"/>
    <w:rsid w:val="00E8310E"/>
    <w:rsid w:val="00E83698"/>
    <w:rsid w:val="00E83BF9"/>
    <w:rsid w:val="00E842ED"/>
    <w:rsid w:val="00E842FA"/>
    <w:rsid w:val="00E85018"/>
    <w:rsid w:val="00E85486"/>
    <w:rsid w:val="00E85715"/>
    <w:rsid w:val="00E858C8"/>
    <w:rsid w:val="00E86452"/>
    <w:rsid w:val="00E86810"/>
    <w:rsid w:val="00E86B61"/>
    <w:rsid w:val="00E873C5"/>
    <w:rsid w:val="00E87AFF"/>
    <w:rsid w:val="00E87C7F"/>
    <w:rsid w:val="00E87E66"/>
    <w:rsid w:val="00E90218"/>
    <w:rsid w:val="00E90855"/>
    <w:rsid w:val="00E91265"/>
    <w:rsid w:val="00E9153C"/>
    <w:rsid w:val="00E9178A"/>
    <w:rsid w:val="00E91BE8"/>
    <w:rsid w:val="00E91F23"/>
    <w:rsid w:val="00E92507"/>
    <w:rsid w:val="00E927FD"/>
    <w:rsid w:val="00E92C58"/>
    <w:rsid w:val="00E92DE5"/>
    <w:rsid w:val="00E93130"/>
    <w:rsid w:val="00E933F4"/>
    <w:rsid w:val="00E935CC"/>
    <w:rsid w:val="00E9363D"/>
    <w:rsid w:val="00E93B18"/>
    <w:rsid w:val="00E93B64"/>
    <w:rsid w:val="00E93DF4"/>
    <w:rsid w:val="00E942ED"/>
    <w:rsid w:val="00E94CB6"/>
    <w:rsid w:val="00E94E75"/>
    <w:rsid w:val="00E954F4"/>
    <w:rsid w:val="00E9583E"/>
    <w:rsid w:val="00E95970"/>
    <w:rsid w:val="00E95A96"/>
    <w:rsid w:val="00E95AA5"/>
    <w:rsid w:val="00E967BC"/>
    <w:rsid w:val="00E969D9"/>
    <w:rsid w:val="00E96EC5"/>
    <w:rsid w:val="00E97281"/>
    <w:rsid w:val="00E9795F"/>
    <w:rsid w:val="00E97C56"/>
    <w:rsid w:val="00E97D29"/>
    <w:rsid w:val="00EA0138"/>
    <w:rsid w:val="00EA056F"/>
    <w:rsid w:val="00EA0B96"/>
    <w:rsid w:val="00EA0BAB"/>
    <w:rsid w:val="00EA0BFE"/>
    <w:rsid w:val="00EA0D85"/>
    <w:rsid w:val="00EA1661"/>
    <w:rsid w:val="00EA1774"/>
    <w:rsid w:val="00EA1807"/>
    <w:rsid w:val="00EA18C7"/>
    <w:rsid w:val="00EA1E22"/>
    <w:rsid w:val="00EA294D"/>
    <w:rsid w:val="00EA2C21"/>
    <w:rsid w:val="00EA2D7D"/>
    <w:rsid w:val="00EA2E6E"/>
    <w:rsid w:val="00EA2EF8"/>
    <w:rsid w:val="00EA2FB0"/>
    <w:rsid w:val="00EA332B"/>
    <w:rsid w:val="00EA3E14"/>
    <w:rsid w:val="00EA4557"/>
    <w:rsid w:val="00EA47A6"/>
    <w:rsid w:val="00EA480E"/>
    <w:rsid w:val="00EA4DBB"/>
    <w:rsid w:val="00EA51CB"/>
    <w:rsid w:val="00EA5473"/>
    <w:rsid w:val="00EA5BB8"/>
    <w:rsid w:val="00EA624C"/>
    <w:rsid w:val="00EA67FB"/>
    <w:rsid w:val="00EA6832"/>
    <w:rsid w:val="00EA68B9"/>
    <w:rsid w:val="00EA69DE"/>
    <w:rsid w:val="00EA7045"/>
    <w:rsid w:val="00EA7356"/>
    <w:rsid w:val="00EA7392"/>
    <w:rsid w:val="00EA77CB"/>
    <w:rsid w:val="00EA7BA1"/>
    <w:rsid w:val="00EB051C"/>
    <w:rsid w:val="00EB0933"/>
    <w:rsid w:val="00EB1399"/>
    <w:rsid w:val="00EB14DB"/>
    <w:rsid w:val="00EB1AF4"/>
    <w:rsid w:val="00EB221F"/>
    <w:rsid w:val="00EB260E"/>
    <w:rsid w:val="00EB32D5"/>
    <w:rsid w:val="00EB34D1"/>
    <w:rsid w:val="00EB3612"/>
    <w:rsid w:val="00EB3638"/>
    <w:rsid w:val="00EB3B5A"/>
    <w:rsid w:val="00EB3D0B"/>
    <w:rsid w:val="00EB3D53"/>
    <w:rsid w:val="00EB3EB4"/>
    <w:rsid w:val="00EB406E"/>
    <w:rsid w:val="00EB40D5"/>
    <w:rsid w:val="00EB4A67"/>
    <w:rsid w:val="00EB4E48"/>
    <w:rsid w:val="00EB5590"/>
    <w:rsid w:val="00EB5EF4"/>
    <w:rsid w:val="00EB64DA"/>
    <w:rsid w:val="00EB654D"/>
    <w:rsid w:val="00EB6B45"/>
    <w:rsid w:val="00EB6B9F"/>
    <w:rsid w:val="00EB71BE"/>
    <w:rsid w:val="00EB78D5"/>
    <w:rsid w:val="00EB7F5D"/>
    <w:rsid w:val="00EC03B9"/>
    <w:rsid w:val="00EC078A"/>
    <w:rsid w:val="00EC0BE1"/>
    <w:rsid w:val="00EC10C9"/>
    <w:rsid w:val="00EC10DA"/>
    <w:rsid w:val="00EC133E"/>
    <w:rsid w:val="00EC2BFC"/>
    <w:rsid w:val="00EC3010"/>
    <w:rsid w:val="00EC31FB"/>
    <w:rsid w:val="00EC3C0A"/>
    <w:rsid w:val="00EC3DD6"/>
    <w:rsid w:val="00EC47BD"/>
    <w:rsid w:val="00EC52F4"/>
    <w:rsid w:val="00EC53E8"/>
    <w:rsid w:val="00EC5C30"/>
    <w:rsid w:val="00EC6184"/>
    <w:rsid w:val="00EC63B4"/>
    <w:rsid w:val="00EC67AD"/>
    <w:rsid w:val="00EC69D0"/>
    <w:rsid w:val="00EC6FB3"/>
    <w:rsid w:val="00EC6FFE"/>
    <w:rsid w:val="00EC720C"/>
    <w:rsid w:val="00EC7F3B"/>
    <w:rsid w:val="00EC7F89"/>
    <w:rsid w:val="00ED08D6"/>
    <w:rsid w:val="00ED0E42"/>
    <w:rsid w:val="00ED110D"/>
    <w:rsid w:val="00ED12A8"/>
    <w:rsid w:val="00ED15BB"/>
    <w:rsid w:val="00ED1DD6"/>
    <w:rsid w:val="00ED21DA"/>
    <w:rsid w:val="00ED26DC"/>
    <w:rsid w:val="00ED2BD7"/>
    <w:rsid w:val="00ED340B"/>
    <w:rsid w:val="00ED353A"/>
    <w:rsid w:val="00ED3583"/>
    <w:rsid w:val="00ED37F7"/>
    <w:rsid w:val="00ED41C7"/>
    <w:rsid w:val="00ED4532"/>
    <w:rsid w:val="00ED4674"/>
    <w:rsid w:val="00ED467E"/>
    <w:rsid w:val="00ED53E0"/>
    <w:rsid w:val="00ED5572"/>
    <w:rsid w:val="00ED5632"/>
    <w:rsid w:val="00ED5718"/>
    <w:rsid w:val="00ED6BCA"/>
    <w:rsid w:val="00ED7695"/>
    <w:rsid w:val="00ED7A27"/>
    <w:rsid w:val="00ED7F2A"/>
    <w:rsid w:val="00ED7F39"/>
    <w:rsid w:val="00EE0168"/>
    <w:rsid w:val="00EE03D8"/>
    <w:rsid w:val="00EE058F"/>
    <w:rsid w:val="00EE0D4B"/>
    <w:rsid w:val="00EE10A9"/>
    <w:rsid w:val="00EE11EA"/>
    <w:rsid w:val="00EE1841"/>
    <w:rsid w:val="00EE1936"/>
    <w:rsid w:val="00EE1B09"/>
    <w:rsid w:val="00EE1BD9"/>
    <w:rsid w:val="00EE1C20"/>
    <w:rsid w:val="00EE1F7C"/>
    <w:rsid w:val="00EE2383"/>
    <w:rsid w:val="00EE258D"/>
    <w:rsid w:val="00EE2CA0"/>
    <w:rsid w:val="00EE311D"/>
    <w:rsid w:val="00EE3601"/>
    <w:rsid w:val="00EE36AB"/>
    <w:rsid w:val="00EE37D0"/>
    <w:rsid w:val="00EE386C"/>
    <w:rsid w:val="00EE3CA9"/>
    <w:rsid w:val="00EE4003"/>
    <w:rsid w:val="00EE4051"/>
    <w:rsid w:val="00EE4250"/>
    <w:rsid w:val="00EE45B0"/>
    <w:rsid w:val="00EE463C"/>
    <w:rsid w:val="00EE46B2"/>
    <w:rsid w:val="00EE46BB"/>
    <w:rsid w:val="00EE46DE"/>
    <w:rsid w:val="00EE4CB0"/>
    <w:rsid w:val="00EE504C"/>
    <w:rsid w:val="00EE52E4"/>
    <w:rsid w:val="00EE5350"/>
    <w:rsid w:val="00EE54EB"/>
    <w:rsid w:val="00EE5CAF"/>
    <w:rsid w:val="00EE5E2A"/>
    <w:rsid w:val="00EE5EF6"/>
    <w:rsid w:val="00EE5FEA"/>
    <w:rsid w:val="00EE66E0"/>
    <w:rsid w:val="00EE6732"/>
    <w:rsid w:val="00EE6C88"/>
    <w:rsid w:val="00EE6D2D"/>
    <w:rsid w:val="00EE7840"/>
    <w:rsid w:val="00EF00F3"/>
    <w:rsid w:val="00EF06F5"/>
    <w:rsid w:val="00EF07F7"/>
    <w:rsid w:val="00EF0942"/>
    <w:rsid w:val="00EF0CD7"/>
    <w:rsid w:val="00EF1EEA"/>
    <w:rsid w:val="00EF1F39"/>
    <w:rsid w:val="00EF219C"/>
    <w:rsid w:val="00EF2253"/>
    <w:rsid w:val="00EF2EF4"/>
    <w:rsid w:val="00EF368E"/>
    <w:rsid w:val="00EF3DEC"/>
    <w:rsid w:val="00EF4049"/>
    <w:rsid w:val="00EF40EB"/>
    <w:rsid w:val="00EF4C60"/>
    <w:rsid w:val="00EF4F7C"/>
    <w:rsid w:val="00EF5148"/>
    <w:rsid w:val="00EF592C"/>
    <w:rsid w:val="00EF5B6F"/>
    <w:rsid w:val="00EF5F08"/>
    <w:rsid w:val="00EF65D7"/>
    <w:rsid w:val="00EF66AB"/>
    <w:rsid w:val="00EF6964"/>
    <w:rsid w:val="00EF71C9"/>
    <w:rsid w:val="00EF77D3"/>
    <w:rsid w:val="00EF7CC0"/>
    <w:rsid w:val="00EF7CC6"/>
    <w:rsid w:val="00EF7DCF"/>
    <w:rsid w:val="00EF7EED"/>
    <w:rsid w:val="00F0012A"/>
    <w:rsid w:val="00F001DC"/>
    <w:rsid w:val="00F00432"/>
    <w:rsid w:val="00F00921"/>
    <w:rsid w:val="00F00976"/>
    <w:rsid w:val="00F009A6"/>
    <w:rsid w:val="00F00A4C"/>
    <w:rsid w:val="00F00EC3"/>
    <w:rsid w:val="00F01543"/>
    <w:rsid w:val="00F01DAA"/>
    <w:rsid w:val="00F01E1F"/>
    <w:rsid w:val="00F02143"/>
    <w:rsid w:val="00F025DE"/>
    <w:rsid w:val="00F02674"/>
    <w:rsid w:val="00F026AE"/>
    <w:rsid w:val="00F026EF"/>
    <w:rsid w:val="00F02B88"/>
    <w:rsid w:val="00F0351A"/>
    <w:rsid w:val="00F038E8"/>
    <w:rsid w:val="00F0393C"/>
    <w:rsid w:val="00F04335"/>
    <w:rsid w:val="00F0457C"/>
    <w:rsid w:val="00F047A4"/>
    <w:rsid w:val="00F04868"/>
    <w:rsid w:val="00F05809"/>
    <w:rsid w:val="00F05948"/>
    <w:rsid w:val="00F059C2"/>
    <w:rsid w:val="00F06635"/>
    <w:rsid w:val="00F0719E"/>
    <w:rsid w:val="00F0735D"/>
    <w:rsid w:val="00F103D3"/>
    <w:rsid w:val="00F104BF"/>
    <w:rsid w:val="00F10C6B"/>
    <w:rsid w:val="00F110BB"/>
    <w:rsid w:val="00F1157A"/>
    <w:rsid w:val="00F12239"/>
    <w:rsid w:val="00F12B88"/>
    <w:rsid w:val="00F12C4E"/>
    <w:rsid w:val="00F1325F"/>
    <w:rsid w:val="00F1336E"/>
    <w:rsid w:val="00F138BC"/>
    <w:rsid w:val="00F13C81"/>
    <w:rsid w:val="00F13DB9"/>
    <w:rsid w:val="00F13FBB"/>
    <w:rsid w:val="00F14126"/>
    <w:rsid w:val="00F1490F"/>
    <w:rsid w:val="00F14FC7"/>
    <w:rsid w:val="00F15E6A"/>
    <w:rsid w:val="00F16528"/>
    <w:rsid w:val="00F16C98"/>
    <w:rsid w:val="00F16F2B"/>
    <w:rsid w:val="00F17271"/>
    <w:rsid w:val="00F1746E"/>
    <w:rsid w:val="00F17BBE"/>
    <w:rsid w:val="00F17C0B"/>
    <w:rsid w:val="00F2066A"/>
    <w:rsid w:val="00F207AA"/>
    <w:rsid w:val="00F21724"/>
    <w:rsid w:val="00F22480"/>
    <w:rsid w:val="00F22D87"/>
    <w:rsid w:val="00F24394"/>
    <w:rsid w:val="00F24873"/>
    <w:rsid w:val="00F2551E"/>
    <w:rsid w:val="00F25697"/>
    <w:rsid w:val="00F2580B"/>
    <w:rsid w:val="00F25870"/>
    <w:rsid w:val="00F258E5"/>
    <w:rsid w:val="00F25D5D"/>
    <w:rsid w:val="00F25EC2"/>
    <w:rsid w:val="00F25EE9"/>
    <w:rsid w:val="00F2608C"/>
    <w:rsid w:val="00F26308"/>
    <w:rsid w:val="00F26424"/>
    <w:rsid w:val="00F26DB0"/>
    <w:rsid w:val="00F273DE"/>
    <w:rsid w:val="00F27472"/>
    <w:rsid w:val="00F274DA"/>
    <w:rsid w:val="00F2763B"/>
    <w:rsid w:val="00F27A75"/>
    <w:rsid w:val="00F27B3F"/>
    <w:rsid w:val="00F27BA0"/>
    <w:rsid w:val="00F27CCF"/>
    <w:rsid w:val="00F27DA0"/>
    <w:rsid w:val="00F30802"/>
    <w:rsid w:val="00F30E1A"/>
    <w:rsid w:val="00F3135F"/>
    <w:rsid w:val="00F31422"/>
    <w:rsid w:val="00F324AB"/>
    <w:rsid w:val="00F327F6"/>
    <w:rsid w:val="00F32FF6"/>
    <w:rsid w:val="00F3339F"/>
    <w:rsid w:val="00F339EA"/>
    <w:rsid w:val="00F33BA3"/>
    <w:rsid w:val="00F33BFB"/>
    <w:rsid w:val="00F3403C"/>
    <w:rsid w:val="00F3499F"/>
    <w:rsid w:val="00F35508"/>
    <w:rsid w:val="00F35AB7"/>
    <w:rsid w:val="00F35EF4"/>
    <w:rsid w:val="00F3600E"/>
    <w:rsid w:val="00F36474"/>
    <w:rsid w:val="00F36600"/>
    <w:rsid w:val="00F3670E"/>
    <w:rsid w:val="00F36EFB"/>
    <w:rsid w:val="00F370B4"/>
    <w:rsid w:val="00F379E3"/>
    <w:rsid w:val="00F4013C"/>
    <w:rsid w:val="00F40F2F"/>
    <w:rsid w:val="00F4101C"/>
    <w:rsid w:val="00F417DB"/>
    <w:rsid w:val="00F42396"/>
    <w:rsid w:val="00F42BC0"/>
    <w:rsid w:val="00F42FBE"/>
    <w:rsid w:val="00F431BF"/>
    <w:rsid w:val="00F439F7"/>
    <w:rsid w:val="00F44745"/>
    <w:rsid w:val="00F44831"/>
    <w:rsid w:val="00F44DF5"/>
    <w:rsid w:val="00F453CD"/>
    <w:rsid w:val="00F45EC6"/>
    <w:rsid w:val="00F460D5"/>
    <w:rsid w:val="00F4662F"/>
    <w:rsid w:val="00F46B4B"/>
    <w:rsid w:val="00F478AA"/>
    <w:rsid w:val="00F47E98"/>
    <w:rsid w:val="00F500F9"/>
    <w:rsid w:val="00F50AF3"/>
    <w:rsid w:val="00F50B42"/>
    <w:rsid w:val="00F50CAC"/>
    <w:rsid w:val="00F50CF3"/>
    <w:rsid w:val="00F5158C"/>
    <w:rsid w:val="00F51A5D"/>
    <w:rsid w:val="00F5217A"/>
    <w:rsid w:val="00F52A40"/>
    <w:rsid w:val="00F532B7"/>
    <w:rsid w:val="00F533E2"/>
    <w:rsid w:val="00F53C6E"/>
    <w:rsid w:val="00F53FE0"/>
    <w:rsid w:val="00F54007"/>
    <w:rsid w:val="00F54010"/>
    <w:rsid w:val="00F542BB"/>
    <w:rsid w:val="00F546C1"/>
    <w:rsid w:val="00F54A8D"/>
    <w:rsid w:val="00F54F5B"/>
    <w:rsid w:val="00F5537E"/>
    <w:rsid w:val="00F55493"/>
    <w:rsid w:val="00F554E7"/>
    <w:rsid w:val="00F55561"/>
    <w:rsid w:val="00F55D37"/>
    <w:rsid w:val="00F55D6D"/>
    <w:rsid w:val="00F564F4"/>
    <w:rsid w:val="00F5697B"/>
    <w:rsid w:val="00F56A90"/>
    <w:rsid w:val="00F56D11"/>
    <w:rsid w:val="00F56E06"/>
    <w:rsid w:val="00F573CA"/>
    <w:rsid w:val="00F5750F"/>
    <w:rsid w:val="00F578F9"/>
    <w:rsid w:val="00F57C92"/>
    <w:rsid w:val="00F57D13"/>
    <w:rsid w:val="00F57F55"/>
    <w:rsid w:val="00F60486"/>
    <w:rsid w:val="00F6103D"/>
    <w:rsid w:val="00F612A3"/>
    <w:rsid w:val="00F61502"/>
    <w:rsid w:val="00F61732"/>
    <w:rsid w:val="00F61BF7"/>
    <w:rsid w:val="00F61FDC"/>
    <w:rsid w:val="00F621A6"/>
    <w:rsid w:val="00F621E2"/>
    <w:rsid w:val="00F62416"/>
    <w:rsid w:val="00F6254D"/>
    <w:rsid w:val="00F62DF9"/>
    <w:rsid w:val="00F63103"/>
    <w:rsid w:val="00F6362D"/>
    <w:rsid w:val="00F6367D"/>
    <w:rsid w:val="00F638A6"/>
    <w:rsid w:val="00F638E0"/>
    <w:rsid w:val="00F63B40"/>
    <w:rsid w:val="00F63FAC"/>
    <w:rsid w:val="00F6409B"/>
    <w:rsid w:val="00F645C7"/>
    <w:rsid w:val="00F64F9F"/>
    <w:rsid w:val="00F64FD5"/>
    <w:rsid w:val="00F65A8A"/>
    <w:rsid w:val="00F65AED"/>
    <w:rsid w:val="00F65BDD"/>
    <w:rsid w:val="00F65F8A"/>
    <w:rsid w:val="00F660CE"/>
    <w:rsid w:val="00F660E3"/>
    <w:rsid w:val="00F66FD9"/>
    <w:rsid w:val="00F670DA"/>
    <w:rsid w:val="00F679BC"/>
    <w:rsid w:val="00F70390"/>
    <w:rsid w:val="00F70DAD"/>
    <w:rsid w:val="00F718E5"/>
    <w:rsid w:val="00F71A8D"/>
    <w:rsid w:val="00F71C0E"/>
    <w:rsid w:val="00F71F73"/>
    <w:rsid w:val="00F72C3A"/>
    <w:rsid w:val="00F72F8A"/>
    <w:rsid w:val="00F734CD"/>
    <w:rsid w:val="00F734EE"/>
    <w:rsid w:val="00F73561"/>
    <w:rsid w:val="00F73B2E"/>
    <w:rsid w:val="00F73BD0"/>
    <w:rsid w:val="00F7462A"/>
    <w:rsid w:val="00F7486F"/>
    <w:rsid w:val="00F74C4D"/>
    <w:rsid w:val="00F74D5D"/>
    <w:rsid w:val="00F7508C"/>
    <w:rsid w:val="00F75703"/>
    <w:rsid w:val="00F7579B"/>
    <w:rsid w:val="00F758E2"/>
    <w:rsid w:val="00F759F4"/>
    <w:rsid w:val="00F75A82"/>
    <w:rsid w:val="00F760F0"/>
    <w:rsid w:val="00F761C5"/>
    <w:rsid w:val="00F76339"/>
    <w:rsid w:val="00F76B12"/>
    <w:rsid w:val="00F76B3B"/>
    <w:rsid w:val="00F77993"/>
    <w:rsid w:val="00F77BF1"/>
    <w:rsid w:val="00F808C5"/>
    <w:rsid w:val="00F80E6F"/>
    <w:rsid w:val="00F8170E"/>
    <w:rsid w:val="00F81D2E"/>
    <w:rsid w:val="00F81E6E"/>
    <w:rsid w:val="00F820E4"/>
    <w:rsid w:val="00F82775"/>
    <w:rsid w:val="00F83379"/>
    <w:rsid w:val="00F834BD"/>
    <w:rsid w:val="00F837DA"/>
    <w:rsid w:val="00F84499"/>
    <w:rsid w:val="00F84BC2"/>
    <w:rsid w:val="00F85264"/>
    <w:rsid w:val="00F852D5"/>
    <w:rsid w:val="00F854C3"/>
    <w:rsid w:val="00F8568D"/>
    <w:rsid w:val="00F85E35"/>
    <w:rsid w:val="00F86866"/>
    <w:rsid w:val="00F868F5"/>
    <w:rsid w:val="00F873D4"/>
    <w:rsid w:val="00F87BE3"/>
    <w:rsid w:val="00F87F6B"/>
    <w:rsid w:val="00F900C2"/>
    <w:rsid w:val="00F902D1"/>
    <w:rsid w:val="00F90A26"/>
    <w:rsid w:val="00F90D61"/>
    <w:rsid w:val="00F90E61"/>
    <w:rsid w:val="00F91056"/>
    <w:rsid w:val="00F91314"/>
    <w:rsid w:val="00F9184D"/>
    <w:rsid w:val="00F91A5E"/>
    <w:rsid w:val="00F91F70"/>
    <w:rsid w:val="00F91FD0"/>
    <w:rsid w:val="00F921F6"/>
    <w:rsid w:val="00F92BFF"/>
    <w:rsid w:val="00F93057"/>
    <w:rsid w:val="00F933FD"/>
    <w:rsid w:val="00F93440"/>
    <w:rsid w:val="00F93834"/>
    <w:rsid w:val="00F93ED5"/>
    <w:rsid w:val="00F943C8"/>
    <w:rsid w:val="00F94678"/>
    <w:rsid w:val="00F950E2"/>
    <w:rsid w:val="00F951E4"/>
    <w:rsid w:val="00F95868"/>
    <w:rsid w:val="00F9591E"/>
    <w:rsid w:val="00F959D8"/>
    <w:rsid w:val="00F9770C"/>
    <w:rsid w:val="00F977C8"/>
    <w:rsid w:val="00F97B6A"/>
    <w:rsid w:val="00FA0560"/>
    <w:rsid w:val="00FA084F"/>
    <w:rsid w:val="00FA0860"/>
    <w:rsid w:val="00FA0C16"/>
    <w:rsid w:val="00FA1D1D"/>
    <w:rsid w:val="00FA1E1C"/>
    <w:rsid w:val="00FA2283"/>
    <w:rsid w:val="00FA2396"/>
    <w:rsid w:val="00FA2845"/>
    <w:rsid w:val="00FA289F"/>
    <w:rsid w:val="00FA2A4B"/>
    <w:rsid w:val="00FA2DB9"/>
    <w:rsid w:val="00FA2E28"/>
    <w:rsid w:val="00FA3870"/>
    <w:rsid w:val="00FA3B9C"/>
    <w:rsid w:val="00FA3E0C"/>
    <w:rsid w:val="00FA3F56"/>
    <w:rsid w:val="00FA3F75"/>
    <w:rsid w:val="00FA40B7"/>
    <w:rsid w:val="00FA4354"/>
    <w:rsid w:val="00FA459E"/>
    <w:rsid w:val="00FA45E5"/>
    <w:rsid w:val="00FA4909"/>
    <w:rsid w:val="00FA4AC8"/>
    <w:rsid w:val="00FA4C26"/>
    <w:rsid w:val="00FA5704"/>
    <w:rsid w:val="00FA5AE2"/>
    <w:rsid w:val="00FA5D8D"/>
    <w:rsid w:val="00FA5E65"/>
    <w:rsid w:val="00FA63E6"/>
    <w:rsid w:val="00FA6658"/>
    <w:rsid w:val="00FA7129"/>
    <w:rsid w:val="00FA721D"/>
    <w:rsid w:val="00FA758A"/>
    <w:rsid w:val="00FA7ED1"/>
    <w:rsid w:val="00FA7FA3"/>
    <w:rsid w:val="00FA7FC5"/>
    <w:rsid w:val="00FB0545"/>
    <w:rsid w:val="00FB0595"/>
    <w:rsid w:val="00FB0F42"/>
    <w:rsid w:val="00FB10CC"/>
    <w:rsid w:val="00FB110A"/>
    <w:rsid w:val="00FB12D6"/>
    <w:rsid w:val="00FB13EF"/>
    <w:rsid w:val="00FB147D"/>
    <w:rsid w:val="00FB1A23"/>
    <w:rsid w:val="00FB216A"/>
    <w:rsid w:val="00FB2510"/>
    <w:rsid w:val="00FB32B7"/>
    <w:rsid w:val="00FB3841"/>
    <w:rsid w:val="00FB3A45"/>
    <w:rsid w:val="00FB41F9"/>
    <w:rsid w:val="00FB446E"/>
    <w:rsid w:val="00FB45B3"/>
    <w:rsid w:val="00FB481B"/>
    <w:rsid w:val="00FB4974"/>
    <w:rsid w:val="00FB4B03"/>
    <w:rsid w:val="00FB4E00"/>
    <w:rsid w:val="00FB6B15"/>
    <w:rsid w:val="00FB7093"/>
    <w:rsid w:val="00FB756B"/>
    <w:rsid w:val="00FB7EC0"/>
    <w:rsid w:val="00FC06F3"/>
    <w:rsid w:val="00FC11AD"/>
    <w:rsid w:val="00FC2045"/>
    <w:rsid w:val="00FC2139"/>
    <w:rsid w:val="00FC22B9"/>
    <w:rsid w:val="00FC249E"/>
    <w:rsid w:val="00FC2BB2"/>
    <w:rsid w:val="00FC2E4C"/>
    <w:rsid w:val="00FC2EC2"/>
    <w:rsid w:val="00FC300C"/>
    <w:rsid w:val="00FC3040"/>
    <w:rsid w:val="00FC3440"/>
    <w:rsid w:val="00FC352D"/>
    <w:rsid w:val="00FC3A4F"/>
    <w:rsid w:val="00FC3F6D"/>
    <w:rsid w:val="00FC4562"/>
    <w:rsid w:val="00FC4C65"/>
    <w:rsid w:val="00FC5287"/>
    <w:rsid w:val="00FC53A5"/>
    <w:rsid w:val="00FC5CA2"/>
    <w:rsid w:val="00FC5F3A"/>
    <w:rsid w:val="00FC6165"/>
    <w:rsid w:val="00FC6F1F"/>
    <w:rsid w:val="00FC6F8D"/>
    <w:rsid w:val="00FC6FAC"/>
    <w:rsid w:val="00FC70BB"/>
    <w:rsid w:val="00FC71C4"/>
    <w:rsid w:val="00FD042E"/>
    <w:rsid w:val="00FD0AC3"/>
    <w:rsid w:val="00FD0AC5"/>
    <w:rsid w:val="00FD0BD1"/>
    <w:rsid w:val="00FD0D43"/>
    <w:rsid w:val="00FD113B"/>
    <w:rsid w:val="00FD2594"/>
    <w:rsid w:val="00FD26CA"/>
    <w:rsid w:val="00FD298D"/>
    <w:rsid w:val="00FD2DDA"/>
    <w:rsid w:val="00FD2F3D"/>
    <w:rsid w:val="00FD3670"/>
    <w:rsid w:val="00FD39BD"/>
    <w:rsid w:val="00FD3B3D"/>
    <w:rsid w:val="00FD3D8D"/>
    <w:rsid w:val="00FD3DC9"/>
    <w:rsid w:val="00FD40EA"/>
    <w:rsid w:val="00FD436B"/>
    <w:rsid w:val="00FD4420"/>
    <w:rsid w:val="00FD4B12"/>
    <w:rsid w:val="00FD4BB3"/>
    <w:rsid w:val="00FD54DD"/>
    <w:rsid w:val="00FD59DE"/>
    <w:rsid w:val="00FD621A"/>
    <w:rsid w:val="00FD63C5"/>
    <w:rsid w:val="00FD6683"/>
    <w:rsid w:val="00FD67F8"/>
    <w:rsid w:val="00FD684D"/>
    <w:rsid w:val="00FD6D43"/>
    <w:rsid w:val="00FD6F55"/>
    <w:rsid w:val="00FD6FA2"/>
    <w:rsid w:val="00FD72AC"/>
    <w:rsid w:val="00FD7893"/>
    <w:rsid w:val="00FD78B8"/>
    <w:rsid w:val="00FD7F10"/>
    <w:rsid w:val="00FD7F28"/>
    <w:rsid w:val="00FE130E"/>
    <w:rsid w:val="00FE1AF7"/>
    <w:rsid w:val="00FE2020"/>
    <w:rsid w:val="00FE2060"/>
    <w:rsid w:val="00FE2214"/>
    <w:rsid w:val="00FE2366"/>
    <w:rsid w:val="00FE2970"/>
    <w:rsid w:val="00FE2F57"/>
    <w:rsid w:val="00FE3924"/>
    <w:rsid w:val="00FE3947"/>
    <w:rsid w:val="00FE406B"/>
    <w:rsid w:val="00FE417B"/>
    <w:rsid w:val="00FE456D"/>
    <w:rsid w:val="00FE471D"/>
    <w:rsid w:val="00FE4B64"/>
    <w:rsid w:val="00FE51A5"/>
    <w:rsid w:val="00FE51FE"/>
    <w:rsid w:val="00FE552A"/>
    <w:rsid w:val="00FE5783"/>
    <w:rsid w:val="00FE591F"/>
    <w:rsid w:val="00FE5AB3"/>
    <w:rsid w:val="00FE5CD6"/>
    <w:rsid w:val="00FE5EF2"/>
    <w:rsid w:val="00FE622F"/>
    <w:rsid w:val="00FE666E"/>
    <w:rsid w:val="00FE6929"/>
    <w:rsid w:val="00FE6AE4"/>
    <w:rsid w:val="00FE6B13"/>
    <w:rsid w:val="00FE72AF"/>
    <w:rsid w:val="00FE735A"/>
    <w:rsid w:val="00FE7CB0"/>
    <w:rsid w:val="00FF02E1"/>
    <w:rsid w:val="00FF0CF2"/>
    <w:rsid w:val="00FF132C"/>
    <w:rsid w:val="00FF15B1"/>
    <w:rsid w:val="00FF1AB6"/>
    <w:rsid w:val="00FF1B27"/>
    <w:rsid w:val="00FF1CF7"/>
    <w:rsid w:val="00FF1E11"/>
    <w:rsid w:val="00FF2F44"/>
    <w:rsid w:val="00FF34CE"/>
    <w:rsid w:val="00FF384C"/>
    <w:rsid w:val="00FF39E5"/>
    <w:rsid w:val="00FF3FDF"/>
    <w:rsid w:val="00FF43C4"/>
    <w:rsid w:val="00FF4A30"/>
    <w:rsid w:val="00FF4D1B"/>
    <w:rsid w:val="00FF4DD7"/>
    <w:rsid w:val="00FF5077"/>
    <w:rsid w:val="00FF553E"/>
    <w:rsid w:val="00FF5D48"/>
    <w:rsid w:val="00FF6F2B"/>
    <w:rsid w:val="00FF6F8B"/>
    <w:rsid w:val="00FF6FC1"/>
    <w:rsid w:val="00FF7CE2"/>
    <w:rsid w:val="00FF7E8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A7C05"/>
  <w15:chartTrackingRefBased/>
  <w15:docId w15:val="{7CB11B61-F283-4A6B-8D3F-205E93CA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qFormat="1"/>
    <w:lsdException w:name="Body Text Indent 2" w:semiHidden="1" w:unhideWhenUsed="1"/>
    <w:lsdException w:name="Body Text Indent 3" w:locked="1" w:uiPriority="0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Default"/>
    <w:next w:val="Normalny"/>
    <w:link w:val="Nagwek1Znak"/>
    <w:qFormat/>
    <w:rsid w:val="00300A6B"/>
    <w:pPr>
      <w:numPr>
        <w:numId w:val="3"/>
      </w:numPr>
      <w:ind w:hanging="720"/>
      <w:outlineLvl w:val="0"/>
    </w:pPr>
    <w:rPr>
      <w:rFonts w:ascii="Calibri" w:hAnsi="Calibri" w:cs="Tahoma"/>
      <w:b/>
      <w:bCs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0069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6">
    <w:name w:val="heading 6"/>
    <w:aliases w:val="a)"/>
    <w:basedOn w:val="Normalny"/>
    <w:next w:val="Normalny"/>
    <w:link w:val="Nagwek6Znak"/>
    <w:uiPriority w:val="9"/>
    <w:unhideWhenUsed/>
    <w:qFormat/>
    <w:locked/>
    <w:rsid w:val="007363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0A6B"/>
    <w:rPr>
      <w:rFonts w:eastAsia="Times New Roman" w:cs="Tahoma"/>
      <w:b/>
      <w:bCs/>
      <w:sz w:val="22"/>
      <w:szCs w:val="22"/>
    </w:rPr>
  </w:style>
  <w:style w:type="character" w:customStyle="1" w:styleId="Nagwek2Znak">
    <w:name w:val="Nagłówek 2 Znak"/>
    <w:link w:val="Nagwek2"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link w:val="Nagwek9"/>
    <w:uiPriority w:val="99"/>
    <w:semiHidden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B0069A"/>
    <w:pPr>
      <w:jc w:val="both"/>
    </w:pPr>
  </w:style>
  <w:style w:type="character" w:customStyle="1" w:styleId="TekstpodstawowyZnak">
    <w:name w:val="Tekst podstawowy Znak"/>
    <w:aliases w:val="Regulacje Znak,definicje Znak,moj body text Znak"/>
    <w:link w:val="Tekstpodstawowy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006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069A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B006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9370BA"/>
    <w:rPr>
      <w:color w:val="0000FF"/>
      <w:u w:val="singl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7F58AD"/>
    <w:pPr>
      <w:ind w:left="720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43B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F451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9D5E4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A5715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A5715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57157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871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871ED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336DF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9336DF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link w:val="pktZnak"/>
    <w:rsid w:val="00DB29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  <w:lang w:val="x-none" w:eastAsia="x-none"/>
    </w:rPr>
  </w:style>
  <w:style w:type="table" w:styleId="Tabela-Siatka">
    <w:name w:val="Table Grid"/>
    <w:basedOn w:val="Standardowy"/>
    <w:uiPriority w:val="59"/>
    <w:rsid w:val="003125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rsid w:val="001A05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401278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387676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uiPriority w:val="99"/>
    <w:rsid w:val="003876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E72A01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3D6536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6511B"/>
    <w:rPr>
      <w:rFonts w:ascii="Times New Roman" w:hAnsi="Times New Roman" w:cs="Times New Roman"/>
      <w:sz w:val="2"/>
      <w:szCs w:val="2"/>
    </w:rPr>
  </w:style>
  <w:style w:type="paragraph" w:customStyle="1" w:styleId="Zawartoramki">
    <w:name w:val="Zawartość ramki"/>
    <w:basedOn w:val="Tekstpodstawowy"/>
    <w:uiPriority w:val="99"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F2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7F27FD"/>
    <w:rPr>
      <w:rFonts w:ascii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uiPriority w:val="99"/>
    <w:rsid w:val="007F27F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076C8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33E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33E2"/>
    <w:rPr>
      <w:rFonts w:ascii="Times New Roman" w:hAnsi="Times New Roman" w:cs="Times New Roman"/>
      <w:sz w:val="20"/>
      <w:szCs w:val="20"/>
    </w:rPr>
  </w:style>
  <w:style w:type="paragraph" w:customStyle="1" w:styleId="Tekstpodstawowy35">
    <w:name w:val="Tekst podstawowy 35"/>
    <w:basedOn w:val="Normalny"/>
    <w:rsid w:val="004C306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D64292"/>
  </w:style>
  <w:style w:type="paragraph" w:customStyle="1" w:styleId="CM41">
    <w:name w:val="CM41"/>
    <w:basedOn w:val="Default"/>
    <w:next w:val="Default"/>
    <w:uiPriority w:val="99"/>
    <w:rsid w:val="00DD74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DB3BE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72502"/>
    <w:pPr>
      <w:numPr>
        <w:numId w:val="7"/>
      </w:numPr>
      <w:jc w:val="both"/>
      <w:outlineLvl w:val="0"/>
    </w:pPr>
    <w:rPr>
      <w:noProof/>
    </w:rPr>
  </w:style>
  <w:style w:type="character" w:styleId="Pogrubienie">
    <w:name w:val="Strong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rsid w:val="00C273E6"/>
  </w:style>
  <w:style w:type="paragraph" w:customStyle="1" w:styleId="normal0">
    <w:name w:val="normal0"/>
    <w:basedOn w:val="Normalny"/>
    <w:uiPriority w:val="99"/>
    <w:rsid w:val="003D7D61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uiPriority w:val="99"/>
    <w:rsid w:val="00FE406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E40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FE406B"/>
    <w:rPr>
      <w:vertAlign w:val="superscript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D574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D5749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F873D4"/>
  </w:style>
  <w:style w:type="paragraph" w:customStyle="1" w:styleId="1">
    <w:name w:val="1."/>
    <w:basedOn w:val="Normalny"/>
    <w:uiPriority w:val="99"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uiPriority w:val="99"/>
    <w:rsid w:val="00F453CD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F8170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uiPriority w:val="99"/>
    <w:semiHidden/>
    <w:rsid w:val="006B6731"/>
    <w:rPr>
      <w:vertAlign w:val="superscript"/>
    </w:rPr>
  </w:style>
  <w:style w:type="paragraph" w:customStyle="1" w:styleId="Znak">
    <w:name w:val="Znak"/>
    <w:basedOn w:val="Normalny"/>
    <w:uiPriority w:val="99"/>
    <w:rsid w:val="00E80804"/>
  </w:style>
  <w:style w:type="paragraph" w:customStyle="1" w:styleId="Znak1">
    <w:name w:val="Znak1"/>
    <w:basedOn w:val="Normalny"/>
    <w:uiPriority w:val="99"/>
    <w:rsid w:val="00263A7F"/>
  </w:style>
  <w:style w:type="paragraph" w:customStyle="1" w:styleId="Akapitzlist1">
    <w:name w:val="Akapit z listą1"/>
    <w:basedOn w:val="Normalny"/>
    <w:uiPriority w:val="99"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844413"/>
    <w:pPr>
      <w:ind w:left="720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B14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1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41D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1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1D9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C3B2A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C3B2A"/>
    <w:rPr>
      <w:rFonts w:ascii="Consolas" w:eastAsia="Times New Roman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359A"/>
    <w:rPr>
      <w:rFonts w:ascii="Courier New" w:eastAsia="Times New Roman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rsid w:val="00FF5077"/>
    <w:rPr>
      <w:rFonts w:ascii="Arial" w:hAnsi="Arial" w:cs="Arial"/>
    </w:rPr>
  </w:style>
  <w:style w:type="numbering" w:customStyle="1" w:styleId="Styl1">
    <w:name w:val="Styl1"/>
    <w:rsid w:val="00E95970"/>
    <w:pPr>
      <w:numPr>
        <w:numId w:val="8"/>
      </w:numPr>
    </w:pPr>
  </w:style>
  <w:style w:type="paragraph" w:customStyle="1" w:styleId="Zwykytekst4">
    <w:name w:val="Zwykły tekst4"/>
    <w:basedOn w:val="Normalny"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6A63BF"/>
    <w:pPr>
      <w:ind w:left="720"/>
    </w:pPr>
    <w:rPr>
      <w:rFonts w:eastAsia="Calibri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numbering" w:customStyle="1" w:styleId="WWNum17">
    <w:name w:val="WWNum17"/>
    <w:basedOn w:val="Bezlisty"/>
    <w:rsid w:val="00A55AB4"/>
    <w:pPr>
      <w:numPr>
        <w:numId w:val="10"/>
      </w:numPr>
    </w:pPr>
  </w:style>
  <w:style w:type="character" w:customStyle="1" w:styleId="gwp49efe491size">
    <w:name w:val="gwp49efe491_size"/>
    <w:basedOn w:val="Domylnaczcionkaakapitu"/>
    <w:rsid w:val="00627C7A"/>
  </w:style>
  <w:style w:type="character" w:customStyle="1" w:styleId="gwp49efe491colour">
    <w:name w:val="gwp49efe491_colour"/>
    <w:basedOn w:val="Domylnaczcionkaakapitu"/>
    <w:rsid w:val="00627C7A"/>
  </w:style>
  <w:style w:type="character" w:customStyle="1" w:styleId="alb">
    <w:name w:val="a_lb"/>
    <w:basedOn w:val="Domylnaczcionkaakapitu"/>
    <w:rsid w:val="005D39E5"/>
  </w:style>
  <w:style w:type="character" w:styleId="Uwydatnienie">
    <w:name w:val="Emphasis"/>
    <w:uiPriority w:val="20"/>
    <w:qFormat/>
    <w:locked/>
    <w:rsid w:val="005D39E5"/>
    <w:rPr>
      <w:i/>
      <w:iCs/>
    </w:rPr>
  </w:style>
  <w:style w:type="paragraph" w:customStyle="1" w:styleId="Domylnyteks">
    <w:name w:val="Domyślny teks"/>
    <w:rsid w:val="00D619A2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xt-justify">
    <w:name w:val="text-justify"/>
    <w:basedOn w:val="Domylnaczcionkaakapitu"/>
    <w:rsid w:val="00E018FB"/>
  </w:style>
  <w:style w:type="paragraph" w:customStyle="1" w:styleId="tytu">
    <w:name w:val="tytuł"/>
    <w:basedOn w:val="Normalny"/>
    <w:rsid w:val="008A1033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FE51A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ustZnak">
    <w:name w:val="ust Znak"/>
    <w:link w:val="ust"/>
    <w:locked/>
    <w:rsid w:val="00FE51A5"/>
    <w:rPr>
      <w:rFonts w:ascii="Times New Roman" w:eastAsia="Times New Roman" w:hAnsi="Times New Roman"/>
      <w:sz w:val="24"/>
      <w:szCs w:val="22"/>
      <w:lang w:bidi="ar-SA"/>
    </w:rPr>
  </w:style>
  <w:style w:type="character" w:customStyle="1" w:styleId="pktZnak">
    <w:name w:val="pkt Znak"/>
    <w:link w:val="pkt"/>
    <w:locked/>
    <w:rsid w:val="00FE51A5"/>
    <w:rPr>
      <w:rFonts w:ascii="Univers-PL" w:eastAsia="Univers-PL" w:hAnsi="Times New Roman" w:cs="Univers-PL"/>
      <w:sz w:val="19"/>
      <w:szCs w:val="19"/>
    </w:rPr>
  </w:style>
  <w:style w:type="paragraph" w:customStyle="1" w:styleId="Tekstdopunktu">
    <w:name w:val="Tekst do punktu"/>
    <w:rsid w:val="008A5829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eastAsia="Times New Roman" w:hAnsi="Times"/>
      <w:sz w:val="22"/>
    </w:rPr>
  </w:style>
  <w:style w:type="paragraph" w:styleId="Bezodstpw">
    <w:name w:val="No Spacing"/>
    <w:uiPriority w:val="1"/>
    <w:qFormat/>
    <w:rsid w:val="00675E16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Normalny"/>
    <w:rsid w:val="0004009D"/>
    <w:pPr>
      <w:spacing w:before="100" w:beforeAutospacing="1" w:after="142" w:line="288" w:lineRule="auto"/>
    </w:pPr>
    <w:rPr>
      <w:color w:val="000000"/>
    </w:rPr>
  </w:style>
  <w:style w:type="paragraph" w:customStyle="1" w:styleId="Wcicietrecitekstu">
    <w:name w:val="Wcięcie treści tekstu"/>
    <w:basedOn w:val="Normalny"/>
    <w:uiPriority w:val="99"/>
    <w:rsid w:val="005941B3"/>
    <w:pPr>
      <w:spacing w:after="120"/>
      <w:ind w:left="283"/>
    </w:pPr>
  </w:style>
  <w:style w:type="character" w:customStyle="1" w:styleId="akapitdomyslny">
    <w:name w:val="akapitdomyslny"/>
    <w:rsid w:val="003E4D9A"/>
    <w:rPr>
      <w:sz w:val="20"/>
    </w:rPr>
  </w:style>
  <w:style w:type="paragraph" w:customStyle="1" w:styleId="Blockquote">
    <w:name w:val="Blockquote"/>
    <w:basedOn w:val="Normalny"/>
    <w:rsid w:val="000F165C"/>
    <w:pPr>
      <w:widowControl w:val="0"/>
      <w:spacing w:before="100" w:after="100"/>
      <w:ind w:left="360" w:right="360"/>
    </w:pPr>
  </w:style>
  <w:style w:type="paragraph" w:customStyle="1" w:styleId="Zwykytekst1">
    <w:name w:val="Zwykły tekst1"/>
    <w:basedOn w:val="Normalny"/>
    <w:rsid w:val="000F165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O">
    <w:name w:val="O"/>
    <w:basedOn w:val="Normalny"/>
    <w:rsid w:val="00587E2D"/>
    <w:pPr>
      <w:widowControl w:val="0"/>
      <w:jc w:val="both"/>
    </w:pPr>
    <w:rPr>
      <w:rFonts w:ascii="Arial" w:hAnsi="Arial"/>
    </w:rPr>
  </w:style>
  <w:style w:type="paragraph" w:customStyle="1" w:styleId="tyt">
    <w:name w:val="tyt"/>
    <w:basedOn w:val="Normalny"/>
    <w:rsid w:val="000E41E0"/>
    <w:pPr>
      <w:keepNext/>
      <w:spacing w:before="60" w:after="60"/>
      <w:jc w:val="center"/>
    </w:pPr>
    <w:rPr>
      <w:b/>
      <w:bCs/>
    </w:rPr>
  </w:style>
  <w:style w:type="numbering" w:customStyle="1" w:styleId="Styl2">
    <w:name w:val="Styl2"/>
    <w:uiPriority w:val="99"/>
    <w:rsid w:val="0006117C"/>
    <w:pPr>
      <w:numPr>
        <w:numId w:val="26"/>
      </w:numPr>
    </w:pPr>
  </w:style>
  <w:style w:type="numbering" w:customStyle="1" w:styleId="Styl3">
    <w:name w:val="Styl3"/>
    <w:uiPriority w:val="99"/>
    <w:rsid w:val="0006117C"/>
    <w:pPr>
      <w:numPr>
        <w:numId w:val="27"/>
      </w:numPr>
    </w:pPr>
  </w:style>
  <w:style w:type="numbering" w:customStyle="1" w:styleId="Styl4">
    <w:name w:val="Styl4"/>
    <w:uiPriority w:val="99"/>
    <w:rsid w:val="009A4878"/>
    <w:pPr>
      <w:numPr>
        <w:numId w:val="29"/>
      </w:numPr>
    </w:pPr>
  </w:style>
  <w:style w:type="character" w:customStyle="1" w:styleId="Nagwek6Znak">
    <w:name w:val="Nagłówek 6 Znak"/>
    <w:aliases w:val="a) Znak"/>
    <w:link w:val="Nagwek6"/>
    <w:semiHidden/>
    <w:rsid w:val="00736342"/>
    <w:rPr>
      <w:rFonts w:ascii="Calibri" w:eastAsia="Times New Roman" w:hAnsi="Calibri" w:cs="Times New Roman"/>
      <w:b/>
      <w:bCs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A03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22099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2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53022117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2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0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2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3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0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6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0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3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0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0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2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1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53022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" TargetMode="External"/><Relationship Id="rId13" Type="http://schemas.openxmlformats.org/officeDocument/2006/relationships/hyperlink" Target="mailto:jurdzinski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ozdek.gks@nowaso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aso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westycje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nowasol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636B-65DF-42A7-BC54-A96FBA7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18309</CharactersWithSpaces>
  <SharedDoc>false</SharedDoc>
  <HLinks>
    <vt:vector size="36" baseType="variant">
      <vt:variant>
        <vt:i4>6684766</vt:i4>
      </vt:variant>
      <vt:variant>
        <vt:i4>15</vt:i4>
      </vt:variant>
      <vt:variant>
        <vt:i4>0</vt:i4>
      </vt:variant>
      <vt:variant>
        <vt:i4>5</vt:i4>
      </vt:variant>
      <vt:variant>
        <vt:lpwstr>mailto:jurdzinski@nowasol.pl</vt:lpwstr>
      </vt:variant>
      <vt:variant>
        <vt:lpwstr/>
      </vt:variant>
      <vt:variant>
        <vt:i4>4718636</vt:i4>
      </vt:variant>
      <vt:variant>
        <vt:i4>12</vt:i4>
      </vt:variant>
      <vt:variant>
        <vt:i4>0</vt:i4>
      </vt:variant>
      <vt:variant>
        <vt:i4>5</vt:i4>
      </vt:variant>
      <vt:variant>
        <vt:lpwstr>mailto:adrozdek.gks@nowasol.pl</vt:lpwstr>
      </vt:variant>
      <vt:variant>
        <vt:lpwstr/>
      </vt:variant>
      <vt:variant>
        <vt:i4>7471219</vt:i4>
      </vt:variant>
      <vt:variant>
        <vt:i4>9</vt:i4>
      </vt:variant>
      <vt:variant>
        <vt:i4>0</vt:i4>
      </vt:variant>
      <vt:variant>
        <vt:i4>5</vt:i4>
      </vt:variant>
      <vt:variant>
        <vt:lpwstr>http://www.nowasol.pl/</vt:lpwstr>
      </vt:variant>
      <vt:variant>
        <vt:lpwstr/>
      </vt:variant>
      <vt:variant>
        <vt:i4>8323141</vt:i4>
      </vt:variant>
      <vt:variant>
        <vt:i4>6</vt:i4>
      </vt:variant>
      <vt:variant>
        <vt:i4>0</vt:i4>
      </vt:variant>
      <vt:variant>
        <vt:i4>5</vt:i4>
      </vt:variant>
      <vt:variant>
        <vt:lpwstr>mailto:inwestycje@nowasol.pl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mailto:inwestycje@nowasol.pl</vt:lpwstr>
      </vt:variant>
      <vt:variant>
        <vt:lpwstr/>
      </vt:variant>
      <vt:variant>
        <vt:i4>7471219</vt:i4>
      </vt:variant>
      <vt:variant>
        <vt:i4>0</vt:i4>
      </vt:variant>
      <vt:variant>
        <vt:i4>0</vt:i4>
      </vt:variant>
      <vt:variant>
        <vt:i4>5</vt:i4>
      </vt:variant>
      <vt:variant>
        <vt:lpwstr>http://www.nowasol.pl/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cp:keywords/>
  <dc:description/>
  <cp:lastModifiedBy>Kamil Jurdziński</cp:lastModifiedBy>
  <cp:revision>5</cp:revision>
  <cp:lastPrinted>2022-10-25T06:00:00Z</cp:lastPrinted>
  <dcterms:created xsi:type="dcterms:W3CDTF">2022-10-24T13:57:00Z</dcterms:created>
  <dcterms:modified xsi:type="dcterms:W3CDTF">2022-10-25T12:49:00Z</dcterms:modified>
</cp:coreProperties>
</file>